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0"/>
        <w:gridCol w:w="2294"/>
        <w:gridCol w:w="3443"/>
        <w:gridCol w:w="3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 i Diklę;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Adorama, i Uzala, i Dekla,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też, i Huzal, i Dekla,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Dyklę,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2024-06-02T03:56:58Z</dcterms:modified>
</cp:coreProperties>
</file>