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przymuszał do picia, gdyż takie polecenie wydał król wszystkim zarządcom pałacu — każdy mógł robić to, na co miał ochotę.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polecenia, nikt nikogo nie przymuszał. Tak bowiem rozkazał król wszystkim zarządcom swego domu,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ustawy, nikt nie przymuszał. Albowiem tak był rozkazał król wszystkim rządcom domu swego,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był; kto by nie chcących do picia przymuszał, ale jako był król postanowił, przystawując do stołów po jednemu z książąt swoich, aby każdy brał, co by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Picie odbywało się według takiego zalecenia: nikt nikogo nie przymuszał, bo tak nakazał król wszystkim urzędnikom swego domu: Niech każdy czyni,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 nikogo nie przymuszano, gdyż król wydał polecenie wszystkim ochmistrzom swojego pałacu, aby każdy czynił,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– według prawa – nikt nie przymuszał do picia, gdyż król polecił wszystkim zarządzającym jego domem, aby każdy postępował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 nie przestrzegano zasad biesiadowania, gdyż tak życzył sobie król, który rozkazał obsługującym spełniać wolę obecnych.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picia - zgodnie z poleceniem królewskim - nie przymuszano nikogo; król nakazał bowiem swym dworzanom, aby każdy z zaproszonych mógł postępować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праведний нарід був затривожений, боячись для себе зла, і приготовилися згинути і закричали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picie odbywało się według ustanowionego porządku oraz nie było przymusu. Bo król polecił wszystkim przełożonym swojego pałacu, aby się stosowano do woli każdego biesiadnika.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wyznaczonego przez prawo czasu picia, nikt nie przymuszał, takie bowiem zarządzenie król wydał wszystkim wielkim swego domu, aby postępowano zgodnie z upodobaniem wszystkich i każdego z osobna.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2024-06-02T22:13:57Z</dcterms:modified>
</cp:coreProperties>
</file>