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7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Dobrze widzisz, gdyż Ja czuwam* nad moim Słowem, aby je wypełnić.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na to: Dobrze widzisz, gdyż Ja czuwam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moim Słowem, aby je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mnie: Dobrze widzisz. Ja bowiem przyspieszam swoje słowo, aby je wykonać.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Dobrze widzisz: albowiem się Ja pospieszam z słowem swem, abym je wykonał.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Dobrześ widział, bo ja czuć będę nad słowem moim, abym je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rzekł do mnie: Dobrze widzisz, bo czuwam nad moim słowem, aby je spełnić.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rzekł do mnie: Dobrze widziałeś, gdyż czuwam nad moim słowem, aby je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powiedział do mnie: Dobrze widzisz, ponieważ czuwam nad Moim słowem, aby je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 JAHWE: „Dobrze widzisz, gdyż Ja czuwam, aby moje słowo się spełniło”.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mi odrzekł: - Dobrze widziałeś, albowiem Ja czuwam nad słowem moim, aby je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сказав до мене: Добре ти побачив, томущо Я чував над моїми словами, щоб їх виконати.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do mnie powiedział: Dobrze widzisz; gdyż Ja stoję na straży Mojego słowa, bym je wykonał.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mnie: ”Dobrze widziałeś, bo ja czuwam w związku z moim słowem, żeby je spełnić”.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migdałowiec, ׁ</w:t>
      </w:r>
      <w:r>
        <w:rPr>
          <w:rtl/>
        </w:rPr>
        <w:t>שָקֵד</w:t>
      </w:r>
      <w:r>
        <w:rPr>
          <w:rtl w:val="0"/>
        </w:rPr>
        <w:t xml:space="preserve"> (szaqed), oraz czuwam, ׁ</w:t>
      </w:r>
      <w:r>
        <w:rPr>
          <w:rtl/>
        </w:rPr>
        <w:t>שֹקֵד</w:t>
      </w:r>
      <w:r>
        <w:rPr>
          <w:rtl w:val="0"/>
        </w:rPr>
        <w:t xml:space="preserve"> (szoqed), stanowią grę słów w rodzaju: Widzę gałązkę czuwania (...) Dobrze, gdyż czuwam. Migdałowiec zakwita na przełomie stycznia i lutego i jest zwiastunem wiosny.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2024-06-01T02:48:34Z</dcterms:modified>
</cp:coreProperties>
</file>