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to za dzień! Tak! Bliski jest dzień JHWH!* ** I przychodzi jak zagłada od Wszechmocnego!***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za dzień! Tak! Bliski jest dzień PANA! Przychodzi jako zagłada od Wszechmocnego!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co to za dzień! Bliski bowiem jest dzień JAHWE i nadejdzie jak spustoszenie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 biada na ten dzień! bo bliski jest dzień Pański, a przychodzi jako spustoszenie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a, a, dniowi! Bo blisko jest dzień PAński a jako spustoszenie od Wszechmocnego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biada! Co za dzień! Bliski jest dzień Pański, zniszczenie przyjdzie od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to za dzień! Bo bliski jest dzień Pana, a przychodzi jak zagłada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Co za dzień! Bliski jest Dzień JAHWE, nadchodzi jak spustoszenie od Wszechmogącego!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„Ach, co za nieszczęsny dzień! Bliski jest Dzień JAHWE, przyjdzie on jak zagłada od Wszechmogącego”.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Ach, co za dzień! Zaiste, bliski jest dzień Jahwe; przyjdzie jak spustoszenie [zesłane] przez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мені, горе мені, горе мені в день, бо господний день близько і прийде як клопіт з клопоту.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ten dzień! Bo bliski jest dzień WIEKUISTEGO, a nadchodzi jako pogrom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”Ach, cóż za dzień; ponieważ dzień JAHWE jest bliski, a nadejdzie niczym złupienie od Wszechmocnego!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Dzień PANA, </w:t>
      </w:r>
      <w:r>
        <w:rPr>
          <w:rtl/>
        </w:rPr>
        <w:t>יֹום יְהוָה</w:t>
      </w:r>
      <w:r>
        <w:rPr>
          <w:rtl w:val="0"/>
        </w:rPr>
        <w:t xml:space="preserve">  (jom JHWH), wspominany jest pięć razy przez Joela: &lt;x&gt;360 1:15&lt;/x&gt;;&lt;x&gt;360 2:1&lt;/x&gt;, 11;&lt;x&gt;360 3:4&lt;/x&gt;;&lt;x&gt;360 4:14&lt;/x&gt; i trzynaście razy w innych księgach: &lt;x&gt;290 13:6&lt;/x&gt;, 9; &lt;x&gt;300 46:10&lt;/x&gt;; &lt;x&gt;330 13:5&lt;/x&gt;;&lt;x&gt;330 30:3&lt;/x&gt;; &lt;x&gt;370 5:18&lt;/x&gt;– 20; Ab 15; &lt;x&gt;430 1:7&lt;/x&gt;, 14; &lt;x&gt;460 3:19&lt;/x&gt;; &lt;x&gt;360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29:27&lt;/x&gt;; &lt;x&gt;50 28:49&lt;/x&gt;; &lt;x&gt;50 31:17&lt;/x&gt;; &lt;x&gt;50 32:23&lt;/x&gt;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1:20-21&lt;/x&gt;; &lt;x&gt;230 68:15&lt;/x&gt;; &lt;x&gt;230 91:1&lt;/x&gt;; &lt;x&gt;290 13:6&lt;/x&gt;; &lt;x&gt;330 1:24&lt;/x&gt;; &lt;x&gt;330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2024-05-29T14:01:21Z</dcterms:modified>
</cp:coreProperties>
</file>