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Abdiasza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Gdyby złodzieje przyszli do ciebie, gdyby nocni rabusie – o, jakże będziesz zniszczony! – czy nie ukradliby tego, czego chcieli? Gdyby zbierający winogrona przybyli do ciebie, czy nie zostawiliby pozostałości?*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Gdyby złodzieje przyszli do ciebie, gdyby nocni rabusie — o, jakże będziesz zniszczony! — czy nie ukradliby tylko tego, po co przyszli? Gdyby zbierający winogrona przybyli do ciebie, czy nie zostawiliby za sobą pojedynczych gron?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Jakże jesteś zniszczony! Gdyby złodzieje przyszli do ciebie, gdyby rabusie </w:t>
            </w:r>
            <w:r>
              <w:rPr>
                <w:rFonts w:ascii="Times New Roman" w:eastAsia="Times New Roman" w:hAnsi="Times New Roman" w:cs="Times New Roman"/>
                <w:i/>
                <w:iCs/>
                <w:noProof w:val="0"/>
                <w:sz w:val="24"/>
              </w:rPr>
              <w:t>zjawili się</w:t>
            </w:r>
            <w:r>
              <w:rPr>
                <w:rFonts w:ascii="Times New Roman" w:eastAsia="Times New Roman" w:hAnsi="Times New Roman" w:cs="Times New Roman"/>
                <w:noProof w:val="0"/>
                <w:sz w:val="24"/>
              </w:rPr>
              <w:t xml:space="preserve"> w nocy, czy nie kradliby </w:t>
            </w:r>
            <w:r>
              <w:rPr>
                <w:rFonts w:ascii="Times New Roman" w:eastAsia="Times New Roman" w:hAnsi="Times New Roman" w:cs="Times New Roman"/>
                <w:i/>
                <w:iCs/>
                <w:noProof w:val="0"/>
                <w:sz w:val="24"/>
              </w:rPr>
              <w:t>tyle, ile</w:t>
            </w:r>
            <w:r>
              <w:rPr>
                <w:rFonts w:ascii="Times New Roman" w:eastAsia="Times New Roman" w:hAnsi="Times New Roman" w:cs="Times New Roman"/>
                <w:noProof w:val="0"/>
                <w:sz w:val="24"/>
              </w:rPr>
              <w:t xml:space="preserve"> potrzebują? Gdyby przyszli do ciebie zbieracze winogron, czy nie zostawiliby trochę winogron?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 jakożeś zniszczony! Izaliż złodzieje przyszli na cię? Izali zbójcy nocni? Izaliby kradli nad potrzebę swoję? Gdyby ci na cię przyszli, co wino zbierają, izaliby nie zostawili którego grona?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Gdyby złodzieje weszli do ciebie, gdyby zbójce w nocy, jakobyś zamilczał? Azaby nie nakradli sobie dosyć? Gdyby winiarze weszli do ciebie, azaby przynamniej grona nie zostawili tobie?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wtargną do ciebie złodzieje albo rabusie nocni, jakże zachowasz spokój! Czy nie okradną cię doszczętnie? Jeśli przyjdą do ciebie zbieracze winogron, to czy zostawią cokolwiek?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złodzieje wtargną do ciebie albo nocni rabusie - jakże będziesz splądrowany! Czy nie będą kradli do woli? Gdy zbieracze winogron przyjdą do ciebie, czy pozostawią choć jedno grono?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przyjdą do ciebie złodzieje lub nocni rabusie, to zostaniesz złupiony doszczętnie! Czy nie będą kradli, ile zechcą? Jeśli przyjdą do ciebie zbieracze winogron, to czy pozostawią cokolwiek?</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nocą przyjdą do ciebie złodzieje i rabusie, jakże bardzo zostaniesz ograbiony! Czyż nie zabiorą wszystkiego, co zechcą? I kiedy zrywający winogrona przyjdą do ciebie, czy pozostawią nawet jedno grono?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Jeśli w nocy wkradną się do ciebie złodzieje lub zbóje, [b] czyż nie ukradną tyle, ile im trzeba? [d] Jeśli napadną na ciebie ludzie z winnicy, [e] czyż nie zostawią choćby reszty winnych gron? [c] Jakże wielkie zniszczenie cię czeka!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Якби до тебе вночі ввійшли злодії, чи розбійники, куди б ти був вкинений? Чи не вкрали для себе досить? І якби до тебе ввійшли збирачі винограду, чи не оставили б залишки?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Jeśli przyjdą do ciebie złodzieje, jeżeli zbójcy nocni – czy nie będą kradli w obfitości? O, jakiś wyniszczony! A jeśli napadną cię winobrańcy, czy nie zostawią tylko resztek?</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”Gdyby przyszli do ciebie złodzieje, gdyby nocą weszli łupieżcy, jak bardzo byłbyś zmuszony do milczenia? Czyż nie nakradliby tyle, ile by chcieli? Albo gdyby weszli do ciebie dokonujący winobrania, czyż nie zostawiliby jakichś resztek?</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2:5&lt;/x&gt;; &lt;x&gt;300 49:8-10&lt;/x&gt;; &lt;x&gt;460 1:3-4&lt;/x&gt;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2024-05-31T17:12:01Z</dcterms:modified>
</cp:coreProperties>
</file>