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Sofoniasza,* syna Kusziego,** syna Gedaliasza,*** syna Amariasza,**** syna Hiskiasza,***** w czasach Jozjasza, syna Amona,****** króla Judy.*******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Sofoniasza,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Kusziego, syna Gedaliasza, syna Amariasza, syna Hiskiasza, w czasach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Sofoniasza, syna Kusziego, syna Gedaliasza, syna Amariasza, syna Ezechiasza, za dni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Sofonijasza, syna Chusego, syna Godolijaszowego, syna Amaryjaszowego, syna Ezechyjaszowego, za dni Jozyjasza, syna Amonowego,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Sofoniasza, syna Chus, syna Godoliasza, syna Amariasza, syna Ezecjasza, za dni Jozjasza, syna Ammon,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zostało skierowane do Sofoniasza, syna Kusziego, syna Gedaliasza, syna Amariasza, syna Ezechiasza, za dni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 które doszło Sofoniasza, syna Kusziego, syna Gedaliasza, syna Amariasza, syna Ezechiasza, w czasach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skierowane do Sofoniasza, syna Kusziego, syna Gedaliasza, syna Amariasza, syna Ezechiasza, za panowania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skierował do Sofoniasza, syna Kusziego, syna Gedaliasza, syna Amariasza, syna Ezechiasza, za czasów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Sofoniasza, syna Kusziego, syna Gedaliasza, syna Amariasza, syna Ezechiasza, za czasów króla judzkiego Jozjasza, syna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було до Софонії сина Хусія, сина Ґодолія, сина Амарія, сина Езекія, в днях Йосії сина Амона,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Sofonjasza, syna Kusza, syna Gedalji, syna Amarji, syna Chiskjasza, za czasów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Sofoniasza, syna Kusziego, syna Gedaliasza, syna Amariasza, syna Ezechiasza, za dni Jozjasza, syna Amona, króla judzkiego: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Sofoniasz, (ּ</w:t>
      </w:r>
      <w:r>
        <w:rPr>
          <w:rtl/>
        </w:rPr>
        <w:t>ו) צְפַנְיָה</w:t>
      </w:r>
      <w:r>
        <w:rPr>
          <w:rtl w:val="0"/>
        </w:rPr>
        <w:t xml:space="preserve"> (tsefanjahu), czyli: chroniony przez JHWH, być może potomek króla Hiskiasza; wsp. Jeremiasza, Nahuma i Habakuka, &lt;x&gt;430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Kuszi, ּ</w:t>
      </w:r>
      <w:r>
        <w:rPr>
          <w:rtl/>
        </w:rPr>
        <w:t>כּוׁשי</w:t>
      </w:r>
      <w:r>
        <w:rPr>
          <w:rtl w:val="0"/>
        </w:rPr>
        <w:t xml:space="preserve"> (kuszi), czyli: Kuszyta, por. &lt;x&gt;300 36:14&lt;/x&gt;.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Gedaliasz, ּ</w:t>
      </w:r>
      <w:r>
        <w:rPr>
          <w:rtl/>
        </w:rPr>
        <w:t>גְדַלְיָה</w:t>
      </w:r>
      <w:r>
        <w:rPr>
          <w:rtl w:val="0"/>
        </w:rPr>
        <w:t xml:space="preserve"> (gedalia h), czyli: JHWH jest wielki.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Amariasz, </w:t>
      </w:r>
      <w:r>
        <w:rPr>
          <w:rtl/>
        </w:rPr>
        <w:t>אֲמַרְיָה</w:t>
      </w:r>
      <w:r>
        <w:rPr>
          <w:rtl w:val="0"/>
        </w:rPr>
        <w:t xml:space="preserve"> l. </w:t>
      </w:r>
      <w:r>
        <w:rPr>
          <w:rtl/>
        </w:rPr>
        <w:t>אֲמַרְיהּו</w:t>
      </w:r>
      <w:r>
        <w:rPr>
          <w:rtl w:val="0"/>
        </w:rPr>
        <w:t xml:space="preserve"> (’amarja h, ’amarjahu), czyli: JHWH obiecał.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</w:t>
      </w:r>
      <w:r>
        <w:rPr>
          <w:rtl w:val="0"/>
        </w:rPr>
        <w:t xml:space="preserve"> (chizqijja h); klk S Mss : </w:t>
      </w:r>
      <w:r>
        <w:rPr>
          <w:rtl/>
        </w:rPr>
        <w:t>קיה ־ חל</w:t>
      </w:r>
      <w:r>
        <w:rPr>
          <w:rtl w:val="0"/>
        </w:rPr>
        <w:t xml:space="preserve"> (Chilkiasza) BHS.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wsparcie.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21:262&lt;/x&gt;; &lt;x&gt;120 3:30&lt;/x&gt;; &lt;x&gt;140 33:253&lt;/x&gt;; &lt;x&gt;140 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2024-06-03T14:20:42Z</dcterms:modified>
</cp:coreProperties>
</file>