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9"/>
        <w:gridCol w:w="5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Zachariasz do zwiastuna po czym poznam to ja bowiem jestem starzec i żona moja która jest posunięta w dniach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Zachariasz zapytał anioła: Po czym to poznam?* Ja bowiem jestem stary** i moja żona posunięta w swych dniach.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Zachariasz do zwiastuna: Po czym poznam to? Ja bowiem jestem starcem i żona ma posunięta w dniach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Zachariasz do zwiastuna po czym poznam to ja bowiem jestem starzec i żona moja która jest posunięta w dniach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Zachariasz zapytał anioła: Po czym to poznam? Ja przecież jestem stary, a i moja żona nie jest już młodą kobietą.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Zachariasz do anioła: Po czym to poznam? Bo ja jestem stary i moja żona jest w podeszłym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Zacharyjasz do Anioła: Po czemże to poznam? bom ja jest stary, a żona moja podeszła w dniach swych.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Zachariasz do Anjoła: Skąd to poznam? Bom jest stary i żona moja podeszła we dniach swych.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 Zachariasz do anioła: Po czym to poznam? Bo sam jestem już stary i moja żona jest w podeszłym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Zachariasz do anioła: Po czym to poznam? Jestem bowiem stary i żona moja w podeszłym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Zachariasz zapytał anioła: Po czym to poznam? Przecież jestem już stary, a moja żona też już niemłoda.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Zachariasz zapytał anioła: „Po czym to poznam? Przecież jestem już stary, a moja żona też jest w podeszłym wieku”.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Zachariasz zapytał anioła: „Na podstawie czego przekonam się o tym? Przecież ja stary już jestem, a również moja żona jest podeszłym wieku”.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Zachariasz zapytał anioła: - Czy to możliwe? Przecież jestem już stary, a moja żona też już niemłoda.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Zachariasz powiedział do anioła: - Po czym to poznam? Bo ja już jestem stary, a moja żona jest także w podeszłym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промовив Захарія до ангела: Із чого я це пізнаю? Адже я старий, та й дружина моя зістарілася в днях своїх.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Zacharias istotnie do anioła: W dół w co rozeznam to właśnie? Ja bowiem jestem starzec i żona moja postąpiwszy naprzód w dniach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Zachariasz powiedział do anioła: Po czym to poznam? Bo jestem starcem, a i moja żona podeszła w swoim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Z'charia rzekł do anioła: "Skąd mogę być tego pewien? Bo jestem człowiekiem starym, a i moja żona jest posunięta w latach".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Zachariasz rzekł do anioła: ”Jakże mogę być tego pewny? Przecież jestem stary i moja żona jest w podeszłym wieku”.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—To chyba niemożliwe?—odpowiedział Zachariasz aniołowi. —Jestem już przecież stary, a moja żona również jest w podeszłym wieku.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15:8&lt;/x&gt;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17:17&lt;/x&gt;; &lt;x&gt;10 18:11&lt;/x&gt;; &lt;x&gt;520 4:19&lt;/x&gt;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2024-05-23T08:49:44Z</dcterms:modified>
</cp:coreProperties>
</file>