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9"/>
        <w:gridCol w:w="4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― przykazanie to, które ja nakładam na was dzisiaj, nie bardzo trudne jest ani dalekie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przykazanie bowiem, które ja ci dziś nadaję, nie jest dla ciebie ani za trudne, ani zbyt dalekie.*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przykazanie bowiem, które ja ci dziś nadaję, nie jest dla ciebie ani za trudne, ani zbyt odległe.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przykazanie bowiem, które ci dziś nakazuję, nie jest zakryte przed tobą ani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zbyt dalekie;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przykazanie, które ja przykazuję tobie dziś, nie jest przed tobą zakryte, ani daleko odległe;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Rozkazanie to, które ja dziś przykazuję tobie, nie jest ci nad tobą, ani daleko odległe,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Polecenie to bowiem, które ja ci dzisiaj daję, nie przekracza twych możliwości i nie jest poza twoim zasięgiem.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przykazanie bowiem, które ja ci dziś nadaję, nie jest dla ciebie ani za trudne, ani za dalekie.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przykazanie bowiem, które ja ci dziś nadaję, nie jest dla ciebie za trudne ani niedostępne.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Przykazanie, które ja ci dzisiaj daję, nie przekracza twoich możliwości i nie jest poza twoim zasięgiem.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przykazanie bowiem, które ci dzisiaj podaję, nie jest zbyt trudne dla ciebie ani niedostępne.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[wszystkie] te przykazania [Tory], które ja ci nakazuję dzisiaj, nie są dla ciebie tajemnicą ani nie są od ciebie daleko.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ця заповідь, яку я тобі сьогодні заповідаю, не є дуже тяжка, ані не є далеко від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przykazanie, które ci dzisiaj przykazuję, nie jest dla ciebie niedościgłe, ani dalekie.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”Bo to przykazanie, które ci dzisiaj nakazuję, nie jest dla ciebie zbyt trudne ani nie jest daleko.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1:8&lt;/x&gt;; &lt;x&gt;520 10:6-9&lt;/x&gt;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2024-06-02T02:51:37Z</dcterms:modified>
</cp:coreProperties>
</file>