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całkowicie skończył spisywać słowa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spisywanie słów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Mojżesz skończył zapisywać słowa tego prawa w 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napisał Mojżesz słowa zakonu tego w księgi, i dokończył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napisał Mojżesz słowa zakonu tego w księgach i dokonał,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całkowicie pisanie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spisał do końca słowa tego zakonu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ukończył spisywanie słów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zapisywać w księdze to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wpisywanie słów tego Prawa do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Mosze ukończył spisywać słowa tej Tory, aż do samego końca, na zwoju,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Мойсей закінчив писати всі слова цього закону до книжки, до самого кінця,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dokonał aż do końca spisania do zwoju słów tego Prawa,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skończył spisywać w księdze słowa tego prawa, aż do ich zakończenia,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2024-06-02T15:49:00Z</dcterms:modified>
</cp:coreProperties>
</file>