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7"/>
        <w:gridCol w:w="4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my wszyscy wzięliśmy — łaskę w miejsce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 wszyscy otrzymaliśmy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myśmy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mychmy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pełności wszyscy otrzymaliśmy –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myśmy wszyscy wzięli,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wzięliśmy z Jego pełni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otrzymaliśmy wszyscy łaskę zamiast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z Jego pełni my wszyscy otrzymaliśmy, także łaskę po łasce;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pełni wszyscy czerpaliśmy bogactwo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wszyscyśmy wzięli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його повноти ми всі одержали ласку за ласкою.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 tego dopełnienia jego my wszyscy wzięliśmy, i łaskę w zamian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Jego pełni my wszyscy otrzymaliśmy,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otrzymaliśmy z jego pełni, tak,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wszyscy otrzymaliśmy z jego pełni, i to niezasłużoną życzliwość 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bogactwa wszyscy otrzymaliśmy wiele łask.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2024-06-02T14:24:42Z</dcterms:modified>
</cp:coreProperties>
</file>