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2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wypełnicie moje przykazania, będziecie trwać w mojej miłości, jak i Ja wypełniłem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będziecie trwać w mojej miłości, jak i ja zachowałem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przykazania moje zachowacie, trwać będziecie w miłości mojej, jakom i ja zachował przykazania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zachowacie, będziecie trwać w miłości mojej, jakom i ja zachował rozkazanie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miłości mojej, tak jak Ja zachowałem przykazania Ojca mego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moich przestrzegać będziecie, trwać będziecie w miłości mojej, jak i Ja przestrzegałem przykazań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Mojej miłości, jak Ja zachowałem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trwać w mojej miłości, jeśli zachowacie moje przykazania, podobnie jak Ja spełniłem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zachowywać moje przykazania, będziecie trwać w mojej miłości, jak ja zachowuję przykazania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będziecie przestrzegać moich przykazań, wtedy wytrwacie w miłości do mnie, tak, jak ja zachowałem przykazania mojego Ojca i trwam w miłości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przestrzegali moich przykazań, wytrwacie w mojej miłości, tak jak Ja przestrzegałem przykazań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зберігатимете мої заповіді, перебуватимете в моїй любові, - так само, як я, зберігши заповіді мого Батька, перебуваю в його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wkazówki moje upilnowalibyście, pozostaniecie w tej miłości, tej należącej do mnie, z góry tak jak ja wkazówki wiadomego ojca mojego trwale upilnowałem i pozostaję w tej która należy do niego, w tej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polecenia, zamieszkacie w mojej miłości, tak jak i ja dochowałem poleceń mojego Ojca oraz mieszkam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przestrzegać moich nakazów, pozostaniecie w mojej miłości, tak jak ja przestrzegałem nakazów mojego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przestrzegać moich przykazań, to pozostaniecie w mojej miłości, tak jak ja przestrzegałem przykazań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w niej trwać, gdy okażecie posłuszeństwo moim nakazom—tak jak Ja jestem posłuszny nakazom mojego Ojca i trwam w 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2024-06-01T22:35:59Z</dcterms:modified>
</cp:coreProperties>
</file>