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21"/>
        <w:gridCol w:w="50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― słowo ― Jezusa wypełniło się, które powiedział zaznaczając, jaką śmiercią miał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słowo Jezusa zostałoby wypełnione które powiedział dając znać jaką śmiercią miał umrzeć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miało się wypełnić Słowo Jezusa, które wypowiedział, aby zaznaczyć, jaką śmiercią ma umrzeć.*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słowo Jezusa wypełniło się, które powiedział dając znać, jaką śmiercią miał umierać.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słowo Jezusa zostałoby wypełnione które powiedział dając znać jaką śmiercią miał umrzeć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miała się wypełnić zapowiedź Jezusa, w której zaznaczył, jaką śmiercią ma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Stało się 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się wypełniły słowa, które powiedział Jezus, dając znać, jaką śmiercią miał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wypełniły słowa Jezusowe, które rzekł oznajmując, jaką miał śmiercią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wypełniła mowa Jezusowa, którą powiedział, oznajmując, którą śmiercią miał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miało się spełnić słowo Jezusa, w którym zapowiedział, jaką śmiercią miał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wypełniło słowo Jezusa, które wypowiedział, zaznaczając, jaką śmiercią miał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tak, aby wypełniły się słowa Jezusa, w których zapowiedział, jaką śmiercią miał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miała wypełnić się zapowiedź Jezusa, w której zaznaczył, jaką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zatem spełnić się miała zapowiedź Jezusa, w której wskazał, jaką śmiercią umrze.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spełniła się zapowiedź Jezusa, w jaki sposób umrze.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więc wszedł znowu do pretorium, zawołał do Jezusa i zapytał Go: - Czy Ty jesteś królem żydowskim?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щоб сповнилося Ісусове слово, що його він сказав, зазначаючи, якою смертю мав умерти.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ten odwzorowany wniosek tego Iesusa zostałby uczyniony pełnym który rzekł, oznaczając sygnałem od boga którą śmiercią przedtem miał planowo teraz odumierać.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wypełniło słowo Jezusa, które powiedział wskazując, jaką śmiercią ma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tak, aby się wypełniło, co powiedział Jeszua o tym, w jaki sposób miał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miało się spełnić słowo Jezusa, które wyrzekł, by wskazać, jaką śmiercią ma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spełniła się zapowiedź Jezusa, dotycząca sposobu, w jaki zostanie zabity.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20:19&lt;/x&gt;; &lt;x&gt;470 26:2&lt;/x&gt;; &lt;x&gt;500 3:14&lt;/x&gt;; &lt;x&gt;500 8:28&lt;/x&gt;; &lt;x&gt;500 12:32-33&lt;/x&gt;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2024-06-02T02:56:25Z</dcterms:modified>
</cp:coreProperties>
</file>