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08"/>
        <w:gridCol w:w="2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kazał odprowadzić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wziął Jezusa i ubiczował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wziął Jezusa i ubiczował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Piłat wziął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zabrał Jezusa i poddał chłoście.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kazał odprowadzić Jezusa i wychłostać.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kazał zabrać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Пилат увяв Ісуса та й звелів бичувати.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Pilatos Iesusa i ubiczował.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Jezusa i wybiczował.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Jeszuę i kazał Go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go 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więc wyprowadzić Jezusa i ubiczować.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2024-05-29T11:44:23Z</dcterms:modified>
</cp:coreProperties>
</file>