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kiedyś przybył do Jezusa nocą, i przyniósł około stu funtów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przedtem przyszedł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Nikodem, (który był przedtem przyszedł w nocy do Jezusa), niosąc zmieszanej myrry i aloes, około sta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 Nikodem, który był przyszedł w nocy do Jezusa przedtym, niosąc przyprawę mirry i aloes jakoby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również i Nikodem, ten, który po raz pierwszy przyszedł do Jezusa nocą, i przyniósł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ten, który poprzednio przybył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Nikodem, który po raz pierwszy przyszedł do Jezusa nocą. Przyniósł on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Nikodem, który po raz pierwszy zjawił się u Jezusa nocą. On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Nikodem, który wcześniej przybył do Niego nocą. Przyniósł około stu funtów mirry zmieszanej z aloesem.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Nikodem, który swojego czasu w nocy odwiedził Jezusa. Przyniósł około trzydziestu kilogramów balsamu z mirry i aloesu.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Nikodem, który niegdyś przyszedł do Jezusa w nocy.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Наспів також і Никодим, - що приходив був до нього вночі раніше, - несучи суміш смирни з алоєм яких сто літрів.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Nikodemos, ten który przyszedł istotnie do niego podczas nocy jako to co pierwsze, przynosząc mieszaninę mirry i aloesu tak jak rzymskie litry 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także Nikodem, ów przybyły do niego wcześniej nocą, niosąc mieszankę mirry i aloesu, około stu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Nakdimon, który z początku poszedł do Jeszui nocą, przyszedł i przyniósł ponad trzydzieści kilogramów wonności - mieszanki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Nikodem, człowiek, który za pierwszym razem przyszedł do niego nocą, przybył, niosąc rulon mirry i aloesu, około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również Nikodem—ten, który kiedyś odwiedził Jezusa nocą i przyniósł z sobą około trzydziestu kilogramów mieszaniny mirry i aloesu.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2024-06-02T03:54:01Z</dcterms:modified>
</cp:coreProperties>
</file>