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2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― więc i inne znaki uczynił ― Jezus wobec ― uczniów, które nie są napisane w ― zwoju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są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uczniów,* które nie są spisane w tym zwoju;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Liczne więc i inne znaki uczynił Jezus wobec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nie są zapisane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(są)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uczniów. Nie zostały one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cudów uczynił Jezus na oczach swoich uczniów, które nie są napisane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 innych cudów uczynił Jezus przed oczyma uczniów swoich, które nie są napisane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 innych znaków uczynił Jezus przed oczyma uczniów swoich, które nie są w tych księgach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znaków, których nie zapisano w tej księdze, uczynił Jezus wobec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cudów uczynił Jezus wobec uczniów, które nie są spisane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wiele innych znaków uczynił Jezus wobec uczniów, które nie są spisane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znaków wobec swoich uczniów, których nie zapisano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wiele innych znaków uczynił Jezus w obecności swych uczniów, które nie są zapisane w tej księdze.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wiele innych wielkich dzieł dokonał Jezus w obecności uczniów, które w tej Księdze nie zostały opisane.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znaków na oczach swoich uczniów. Nie zostały one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інших чуд зробив Ісус перед своїми учнями, які не записані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Wieloliczne zaiste więc i inne znaki boże uczynił wiadomy Iesus w wejrzeniu uczniów, które nie jako jedno jest od przeszłości pismem odwzorowane w książce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sprawił wiele innych znaków wobec swych uczniów, które nie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talmidim Jeszua dokonał wielu innych cudów, które nie zostały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Jezus dokonał przed uczniami również wielu innych znaków, które nie są zapisane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uczynił na oczach uczniów o wiele więcej cudów niż to opisano w tej 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2024-06-04T05:56:57Z</dcterms:modified>
</cp:coreProperties>
</file>