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wyznała: Nie mam męża. Jezus na to: Dobrze mówisz. Męża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kobieta: Nie mam męża. Jezus jej powiedział: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 i rzekła: Nie mam męża.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rzekła: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niewiasta i rzekła: Nie mam męża. Rzekł jej Jezus: Dobrześ powiedziała, iż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odrzekła Mu na to: Nie mam męża. Rzekł do niej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niewiasta, mówiąc: Nie mam męża. 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oznajmiła: Nie mam męża. Powiedział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„Nie mam męża”. Na co Jezus rzekł: „Słusznie powiedziałaś: «Nie mam męża».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kobieta powiedziała Mu: „Nie mam męża”.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„Dobrze powiedziałaś: Nie mam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ona niewiasta, i rzekła: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powiedziała: Iż męża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Mu kobieta: - Nie mam męża. Mówi jej Jezus: - Dobrze powiedziałaś, że nie masz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Відповіла жінка й сказала йому: Не маю я чоловіка. 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Добре ти сказала, що не маєш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Odróżniła się kobieta i rzekła mu: Nie mam teraz męża. Powiada jej Iesus: Odpowiednio rzekłaś że: Męża nie mam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odpowiadając, rzekła: Nie mam męża. Mówi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Odparła: "Nie mam męża". Jeszua powiedział jej: "Masz rację, nie masz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rzekła: ”Nie mam męża”. Jezus rzekł do niej: ”Dobrze powiedziałaś: ʼMęża nie mamʼ.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mam męża—odparła. —Słusznie mówisz: „Nie mam męża”.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2024-06-03T02:37:25Z</dcterms:modified>
</cp:coreProperties>
</file>