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2"/>
        <w:gridCol w:w="3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― Ojciec sądzi nikogo, ale ― sąd wszelki dał ―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Ojciec sądzi nikogo ale sąd wszelki oddaje Synowi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nawet nie sądzi nikogo, lecz wszelki sąd* oddał Synowi,**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bowiem Ojciec sądzi nikogo, ale sąd cały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Ojciec sądzi nikogo ale sąd wszelki oddaje Synowi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nikogo nie sądzi, lecz wszelki sąd przekazał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nikogo nie sądzi, lecz cały sąd dał Synowi;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Ojciec nikogo nie sądzi, lecz wszystek sąd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Ociec nikogo nie sądzi, lecz wszytek sąd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nie sądzi nikogo, lecz cały sąd przekazał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i Ojciec nikogo nie sądzi, lecz wszelki sąd przekazał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też nikogo nie sądzi, ale cały sąd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nie osądza nikogo, lecz całą władzę sądzenia przekazał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nie sądzi nikogo, lecz cały sąd przekazał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nikogo nie sądzi, bo całą władzę sądzenia oddał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nie sądzi nikogo, ale cały sąd oddał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Батько не судить нікого, але дав Синові весь суд,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ojciec nie rozstrzyga nikogo, ale rozstrzygnięcie wszystko trwale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Ojciec ani nikogo nie sądzi, ale cały sąd oddał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nie sądzi nikogo, ale powierzył wszelki sąd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w ogóle nikogo nie sądzi, lecz wszelkie sądzenie powierzył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nikogo też nie sądzi, bo wszelki sąd przekazał Synowi,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12:47&lt;/x&gt;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18:25&lt;/x&gt;; &lt;x&gt;70 11:27&lt;/x&gt;; &lt;x&gt;500 5:27&lt;/x&gt;; &lt;x&gt;500 9:39&lt;/x&gt;; &lt;x&gt;510 10:42&lt;/x&gt;; &lt;x&gt;510 17:31&lt;/x&gt;; &lt;x&gt;520 2:16&lt;/x&gt;; &lt;x&gt;620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2024-05-29T06:31:32Z</dcterms:modified>
</cp:coreProperties>
</file>