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o sobie, moje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sam o sobie,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ja sam o sobie świadczę,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o sobie daję świadectwo,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wydawał świadectwo o sobie samym,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Jeżelibym Ja wydawał o sobie świadectwo, świadectwo moje nie byłoby wiarogodne;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świadczyłbym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o sobie dawał świadectwo, to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byłbym świadkiem w swojej sprawie, moje świadectwo nie byłoby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sam sobie byłbym świadkiem, moje zeznanie nie zasługiwałoby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daję świadectwo o sobie, to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свідчу сам про себе, то моє свідчення неправдиве.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ja ewentualnie świadczę około mnie samego, to świadectwo należące do mnie nie jest doprowadzające do starannej pełnej jawnej 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bym wydawał świadectwo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świadczę sam za sobą, moje świadectwo nie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ja sam świadczę o sobie,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przedstawiał dowody na swój temat, nie byłbym wiarygodny—kontynuował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2024-05-23T18:57:57Z</dcterms:modified>
</cp:coreProperties>
</file>