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12"/>
        <w:gridCol w:w="51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zostali nasyceni, mówi ― uczniom Jego: Zbierzcie ― pozostałe kawałki, aby nie coś zginęło.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zostali nakarmieni mówi uczniom Jego zbierzcie które pozostały kawałki aby nie coś zginęłoby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zostali nakarmieni, powiedział do swoich uczniów: Zbierzcie pozostałe kawałki, aby nic się nie zmarnowało!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zaś nasycili się, mówi uczniom jego: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Zbierzcie zbywające ułomki, aby nie coś zginęło.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zostali nakarmieni mówi uczniom Jego zbierzcie które pozostały kawałki aby nie coś zginęłoby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najedli się do syta, powiedział do swoich uczniów: Zbierzcie pozostałe kawałki, aby się nic nie zmarnowało!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nasycili, powiedział do swoich uczniów: Zbierzcie kawałki, które zostały, żeby nic nie przepadło.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byli nasyceni, rzekł uczniom swoim: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Zbierzcie te ułomki, które zbywają, żeby nic nie zginęło.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najedli, rzekł uczniom swoim: Zbierzcie, które zbyły ułomki, aby nie zginęły.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nasycili, rzekł do uczniów: Zbierzcie pozostałe ułomki, aby nic nie zginęło.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kiedy się nasycili, rzekł do uczniów swoich: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Pozbierajcie pozostałe okruchy, aby nic nie przepadło!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nasycili, powiedział do uczniów: Pozbierajcie pozostałe okruchy, aby nic się nie zmarnowało.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nasycili się, powiedział uczniom: „Zbierzcie pozostałe resztki, aby nic się nie zmarnowało”.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się najedli, powiedział swoim uczniom: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„Zbierzcie zbywające kawałki, aby się nic nie zmarnowało”.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byli nasyceni, mówi uczniom swym: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Zgromadźcie zbywające ułomki, żeby co nie ginęło.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więc i napełnili dwanaście koszyków resztkami, które z pięciu chlebów jęczmiennych pozostawili ci, co 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Коли наїлися, велів своїм учням: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Зберіть залишки, щоб ніщо не пропало.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zaś od wewnątrz zostali przepełnieni, powiada uczniom swoim: Zbierzcie do razem te wiadome stanowiące wokół nadmiar ułamki, aby nie coś odłączyłoby się przez zatracenie.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zostali nasyceni, mówi swoim uczniom: Zbierzcie zbywające ułomki, aby jakiś nie został zagubiony.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się najedli, powiedział swoim talmidim: "Zbierzcie resztki, żeby nic się nie zmarnowało".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nasycili, powiedział do swych uczniów: ”Zbierzcie ułomki, które pozostały, żeby się nic nie zmarnowało”.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już wszyscy się najedli, powiedział uczniom: —Pozbierajcie resztki, aby nic się nie zmarnowało.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2024-06-01T08:18:28Z</dcterms:modified>
</cp:coreProperties>
</file>