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sami wiecie, że te ręce służyły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zaspokajaniu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sami wiecie, że moim potrzebom i tych, którzy są ze mną, służyły te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iż moim potrzebom i tych, którzy są ze mną, służyły 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zaspokojeniu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własnymi rękami zarabiałem na utrzymanie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o potrzeby moje i mych towarzyszy dbały te oto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pracą własnych rąk zaspokajałem potrzeby swoje i moich współpracowników.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że swoimi rękoma zaspokajałem własne potrzeby i 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знаєте, що моїм потребам і тим, що зі мною, послужили ці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pełniły służbę mym potrzebom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moje ręce pracowały nie tylko na moje potrzeby, ale i na potrzeby mych współpracowników.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potrzebom moim i 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własnymi rękami zarabiałem na swoje utrzymanie i na potrzeby moich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2024-06-02T04:17:50Z</dcterms:modified>
</cp:coreProperties>
</file>