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po Gazę oraz całą ziemię Goszen aż po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Jozue od Kades Barny aż do Gazy, i wszystkę ziemię Gosen, i aż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Kadesbarne aż do Gazy, wszytkę ziemię Gosen aż do 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ich pod Kadesz-Barnea aż do Gazy, 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wytracił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pokonał ich więc od Kadesz-Barnea aż po Gazę i 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ich od Kadesz-Barnea aż do Gazy, w całej ziemi Goszen aż po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ujarzmił ich Jozue od Kadesz-Barnea do Gazy i 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Кадис Варни до Ґази, ввесь Ґосом аж до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pokonał wszystkich od Kadesz–Barnea – aż do Azy, i cały kraj Goszen,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raził ich Jozue od Kadesz-Barnea po Gazę; również całą ziemię Goszen i 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2024-06-02T01:07:17Z</dcterms:modified>
</cp:coreProperties>
</file>