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29"/>
        <w:gridCol w:w="3832"/>
        <w:gridCol w:w="3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Debiru – jeden; król Geder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Debiru — jeden; król Geder —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Debir — jeden; król Gederu —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Dabir jeden; król Gader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Dabir jeden, król Gader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Debiru, jeden; król Gederu,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Debiru jeden; król Gederu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Debiru, jeden, król Gederu,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Debiru - jeden, król Gederu -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Debiru; król Gederu;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Царя Давіра, царя Ґадера,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Debiru – jeden; król Gederu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Debiru jeden: król Gederu jeden: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2024-06-03T13:28:23Z</dcterms:modified>
</cp:coreProperties>
</file>