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0"/>
        <w:gridCol w:w="4123"/>
        <w:gridCol w:w="3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Szioni Anacharot,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Афераїм і Сіян і Ренат і Анарет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Hafaraim, Szyon, Anacharath;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2024-06-02T08:52:42Z</dcterms:modified>
</cp:coreProperties>
</file>