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35"/>
        <w:gridCol w:w="46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ktoś z nich własnych, ich prorok: Kreteńczycy zawsze kłamcy, złe bestie, brzuchy leniwe.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ktoś z nich własny ich prorok Kreteńczycy zawsze kłamcy złe zwierzęta brzuchy bezczynne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nich, ich własny prorok,* powiedział: Kreteńczycy zawsze kłamcy, złe bestie, brzuchy leniwe.**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ktoś z nich, własny ich prorok: "Kreteńczycy zawsze kłamcami, złymi zwierzętami, brzuchami bezczynnymi."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ktoś z nich własny ich prorok Kreteńczycy zawsze kłamcy złe zwierzęta brzuchy bezczynne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nich, ich własny prorok, powiedział: Kreteńczycy to wieczni kłamcy, wstrętne bestie i brzuchy leniwe.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nich, ich własny prorok, powiedział: Kreteńczycy to zawsze kłamcy, złe bestie, brzuchy leniwe.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niektóry z nich własny ich prorok: Kreteńczycy zawsze są kłamcami, złemi bestyjami, brzuchami leniwemi.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niektóry z nich, własny ich prorok: Kreteńczykowie zawsze kłamliwi, złe bestie, brzuchowie leniwi.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jeden z nich, ich własny wieszcz: Kreteńczycy - to zawsze kłamcy, złe bestie, brzuchy leniwe.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nich, ich własny wieszcz powiedział: Kreteńczycy zawsze łgarze, wstrętne bydlęta, brzuchy leniwe.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ktoś z nich, ich własny prorok: Kreteńczycy zawsze kłamcy, złe bestie, brzuchy leniwe.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nich, ich własny wieszcz, powiedział: „Kreteńczycy to zawodowi kłamcy, złe bestie, brzuchy leniwe”.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jeden z nich, ich własny prorok: „Kreteńczycy zawsze łgarze, złe bestie, gnuśne brzuchy”.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przecież ich własny wieszcz powiedział: Kreteńczycy - sami kłamcy, chytre bestie, pasibrzuchy!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któryś z nich, własny ich wieszcz: ʼKreteńczycy - to wieczni kłamcy, złe bestie, brzuchy leniweʼ.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один з них - їхній власний пророк: Крітяни - постійні брехуни, люті звірі, ледачі пузані.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pewien z nich, ich własny prorok: Kreteńczycy są zawsze kłamcami, złymi bestiami, brzuchami leniwymi.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jeden z ich własnych kreteńskich proroków powiedział: "Kreteńczycy to zawsze kłamcy, nikczemni okrutnicy, leniwe żarłoki"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nich, własny ich prorok, powiedział: ”Kreteńczycy to zawsze kłamcy, bestie wyrządzające krzywdę, żarłoki bezczynne”.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ich własny prorok powiedział o nich: „Kreteńczycy to kłamcy, złe bestie i lenie”.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17:28&lt;/x&gt;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Cytat z Epimenedesa z Knossos na Krecie (VI w. p. Chr.). Mówi się, że on właśnie zasugerował Ateńczykom wybudowanie ołtarza nieznanemu Bogu (&lt;x&gt;510 17:23&lt;/x&gt;; &lt;x&gt;630 1:12&lt;/x&gt;L.).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2024-06-02T00:36:45Z</dcterms:modified>
</cp:coreProperties>
</file>