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88"/>
        <w:gridCol w:w="3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również zachęcaj do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także napominaj, aby byli trzeźwi;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także napominaj, aby byli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również upominaj, ażeby byli umiarkowani;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napominaj, aby byli wstrzemięźliwi.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zachęcaj młodzieńców, aby byli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młodzież, aby postępowała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młodszych zachęcaj do rozwagi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napominaj młodszych, aby panowali nad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tak samo zachęcaj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Молодь також заохочуй, щоб була поміркованою.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zachęcaj młodszych, aby panowali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nalegaj, aby młodzi mężczyźni byli opanowani,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też usilnie zachęcaj młodszych mężczyzn, żeby byli trzeźwego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mężczyzn zachęcaj do tego, aby byli rozsądni.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2024-06-01T08:52:51Z</dcterms:modified>
</cp:coreProperties>
</file>