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33"/>
        <w:gridCol w:w="59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prosi zaś w wierze nic wątpiąc bowiem wątpiący przypomina falę morską która jest prowadzona przez wiatr i która jest rzucana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jednak prosi z wiarą,* bez powątpiewania;** *** kto bowiem wątpi, przypomina falę morską,**** gnaną i rzucaną przez wiatr.*****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prosi zaś w wierze, nic (nie) wahając się, bo wahający się jest podobny fali morza, wznoszonej przez wiatr i miotanej;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prosi zaś w wierze nic wątpiąc bowiem wątpiący przypomina falę morską która jest prowadzona przez wiatr i która jest rzucana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jednak prosi z wiarą, porzuci wątpliwości, bo człowiek, który wątpi, przypomina falę morską, gnaną i miotaną przez wiatr.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niech prosi z wiarą, bez powątpiewania. Kto bowiem wątpi, podobny jest do fali morskiej pędzonej przez wiatr i miotanej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tu i tam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niech prosi z wiarą, nic nie wątpiąc; albowiem kto wątpi, jest podobny wałowi morskiemu, który od wiatru pędzony i miotany bywa.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niech prosi z wiarą, nic nie wątpiąc, bo kto wątpi, podobny jest wału morskiemu, którego wiatr wzrusza i tam i sam nosi;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zaś prosi z wiarą, a nie wątpi o niczym. Kto bowiem żywi wątpliwości, podobny jest do fali morskiej wzbudzonej wiatrem i miotanej to tu, to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niech prosi z wiarą, bez powątpiewania; kto bowiem wątpi, podobny jest do fali morskiej, przez wiatr tu i tam miotanej.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też prosi z wiarą i bez wahania, bo ten, kto się waha, jest podobny do fali morskiej, poruszanej i miotanej przez wiatr.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prosi z wiarą i bez powątpiewania. Kto bowiem wątpi, jest jak wzburzona morska fala, którą wiatr miota w różne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 wiarą niech prosi, bez żadnego powątpiewania, bo kto powątpiewa, przypomina falę na morzu, która się miota i wiatrem nadyma.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Trzeba tylko prosić z wiarą i nie wątpić; kto wątpi, podobny jest do fali na morzu, miotanej wichrami.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niech błaga z wiarą i niezachwianie, bo chwiejący się podobny jest do morskiej fali, którą wicher pędzi i miota.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просить з вірою, без жодного сумніву. Бо хто має сумнів, той подібний до морської хвилі, колиханої і розвіюваної вітрами.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niech prosi w wierze, nic się nie chwiejąc; gdyż ten, co się waha jest podobny do kołysania się morza, wznoszonego oraz miotanego przez wichry.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niech prosi ufnie, w nic nie wątpiąc, bo wątpiący jest jak fala na morzu, targana i niesiona wiatrem.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niech prosi z wiarą, nic nie wątpiąc, bo kto wątpi, jest podobny do fali morskiej pędzonej przez wiatr oraz miotanej tu i 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Prosząc, niech jednak wierzy, że ją otrzyma, i niech nie wątpi w to. Wątpiący człowiek podobny jest bowiem do morskiej fali, miotanej wiatrem w różne strony.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9:29&lt;/x&gt;; &lt;x&gt;470 15:28&lt;/x&gt;; &lt;x&gt;480 11:24&lt;/x&gt;; &lt;x&gt;650 11:6&lt;/x&gt;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wahania się, chwiejności.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21:21&lt;/x&gt;; &lt;x&gt;520 4:20&lt;/x&gt;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57:20&lt;/x&gt;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&lt;x&gt;560 4:14&lt;/x&gt;; &lt;x&gt;650 13:9&lt;/x&gt;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2024-05-23T18:11:39Z</dcterms:modified>
</cp:coreProperties>
</file>