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drogi, modlę się o twoje powodzenie i zdrowie. Niech we wszystkim wiedzie ci się równie dobrze, jak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pragnę przede wszystkim, aby ci się dobrze powodziło i abyś był zdrowy, tak jak dobrze się powodzi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najprzód żądam, aby ci się dobrze powodziło i abyś był zdrów, tak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modlę się, abyć się na wszytkim dobrze powodziło i abyś zdrów był,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życzę ci wszelkiej pomyślności i zdrowia, podobnie jak zaznaje pomyślności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Modlę się o to, aby ci się we wszystkim dobrze powodziło i abyś był zdrów tak, jak dobrze się ma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dobrze ci się wiodło i abyś był tak zdrowy, jak dobrze wiedzie się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tak dobrze ci się powodziło jak twojej duszy i abyś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życzę ci, abyś we wszystkim cieszył się pomyślnością i abyś był zdrowy, tak jak pomyślnością cieszy się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Kochany! Modlę się o to, aby ci się we wszystkim dobrze powodziło i żebyś był zdrów, stosownie do tego, jak ci się wiedzie pod względem duchowym.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przede wszystkim proszę Boga, żeby ci się dobrze powodziło i żebyś był zdrowy, podobnie jak zdrowa jest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молюся, щоб тобі добре велося в усьому і щоб ти був здоровий, як добре ведеться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 co do wszystkich spraw, by ci się szczęśliwie powodziło i abyś był zdrowym, tak jak się szczęśliwie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modlę się, aby wszystko ci się dobrze układało i abyś był w dobrym zdrowiu, tak jak wiem, że powodzi ci się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modlę się, żeby ci się we wszystkim dobrze wiodło i żebyś był zdrowy, tak jak się dobrze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ciebie, kochany przyjacielu, aby ci się we wszystkim dobrze wiodło i aby twoje ciało było tak zdrowe, jak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2024-06-03T09:22:21Z</dcterms:modified>
</cp:coreProperties>
</file>