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owce i woły, najlepsze z tego, co miało być zniszczone, aby je ofiarować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korzyści owce i woły co przedniejsze z przeklęstwa, aby je ofiarował Panu, Bogu twemu,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pobrał z korzyści owce i woły, pierwociny tych, które są pobite, aby je ofiarował JAHWE Bogu swemu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zabrał ze zdobyczy drobne i większe bydło, aby je w Gilgal ofiarować Panu, Bogu twemu, jako pierwociny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łupu w owcach i w bydle najprzedniejsze z obłożonego klątwą dobytku, aby je ofiarować Panu, Bogu twojemu,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wziął z łupu najlepsze sztuki z obłożonych klątwą owiec i bydła, by je złożyć w ofierze JAHWE, twojemu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żołnierzy, to zachowali z łupu przeznaczonego na zniszczenie ładniejsze owce czy sztuki bydła, aby je złożyć na ofiarę dla JAHWE, twojego Boga, tu w 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łupu lud [wybrał] najlepsze owce i woły, by złożyć je na ofiarę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взяв здобич отари і стада, найкраще з вигубленого, щоб принести в жертву перед нашим Господом Богом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ze zdobyczy trzody i rogacizny – najprzedniejsze z zaklętego dobytku, by je w Gilgal ofiarować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pozabierał z łupu owce i bydło, najwyborniejsze z nich, jako rzecz wydaną na zagładę, aby ofiarować JAHWE, twemu Bogu, w 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2024-05-28T22:49:51Z</dcterms:modified>
</cp:coreProperties>
</file>