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narody zamieszkujące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grup językowych i plemion w obrębie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rozdzielone zostały wyspy narodów po swych ziemiach; każdy według swojego języka i według swoich rodów, w swoich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po swych ziemiach; każdy według języka swego, i według pokolenia swego,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w krainach swoich, każdy według języka swego i domów swych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wybrzeży i wysp, podzieleni według swych krajów i swego języka, według szczepów i według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 podzielone według swoich krajów i według swoich języków i plemion w narodach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wyspiarzy, podzielone według swych krajów i języków, i według swoich rodów w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ludy wyspiarskie. Są to synowie Jafeta, będący w różnych krajach, odpowiednio do ich języków i rodów, pośród swoich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pogańskich wysp w różnych krajach, podzieleni według języka na szczepy i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rozprzestrzeniły się oddzielne narody w swoich ziemiach - każdy według swojego języka i według swoich rodzin pomiędzy 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розділилися острови народів в їхній землі, кожний за мовою в своїх племенах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rozeszły się pomorskie narody, według swoich ziem, każdy według swojego języka, według swych plemion,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ludność wysp narodów rozprzestrzeniła się w ich krainach, każda według swego języka, według swoich rodzin, według swych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2024-05-23T10:18:36Z</dcterms:modified>
</cp:coreProperties>
</file>