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 oczy i zobaczył, że cały okręg nad Jordanem jest nawodniony – zanim JAHWE zniszczył Sodomę i Gomorę – jak ogród JAHWE, jak ziemia egipska, aż do wejścia do Soaru.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oczy i przyjrzał się obszarom nad Jordanem. A działo się to, zanim JAHWE zniszczył Sodomę i Gomorę. Cały ten okręg, aż po Soar, był dobrze nawodniony, niczym ogród JAHWE, niczym ziemia egipska.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Lot podniósł swe oczy i zobaczył, że cała równina nad Jordanem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dobrze nawodniona — zanim JAHWE zniszczył Sodomę i Gomorę — jak ogród JAHWE, jak ziemia Egiptu, aż do Zoar.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podniósłszy Lot oczy swe, obaczył wszystkę równinę nad Jordanem, iż wszystka wilgotna była przedtem, niż zatracił Pan Sodomę i Gomorrę, jako sąd Pański, i jako ziemia Egipska, idąc do Zoar.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Podniósszy tedy Lot oczy swe, ujźrzał wszytkę wokół krainę Jordanu, która wszytka polewana była, przedtym niż JAHWE zatracił Sodomę i Gomorę, jako Raj PANSKI i jako Egipt idącym do Segora.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spojrzawszy przed siebie, spostrzegł, że cała okolica wokół doliny Jordanu aż do Soaru jest bardzo urodzajna, była ona bowiem jak ogród Pana, jak ziemia egipska, dopóki Pan nie zniszczył Sodomy i Gomory.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podniósłszy oczy, widział, że cały okręg nadjordański - zanim Pan zniszczył Sodomę i Gomorę - był obfity w wodę, jak ogród Pana, jak ziemia egipska, aż do Soaru.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rozejrzał się i zobaczył, że cała kraina nad Jordanem była tak samo dobrze nawodniona, jak ogród JAHWE, jak ziemia egipska aż do Soaru,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wzrok i ujrzał, że cała okolica Jordanu była dobrze nawodniona. Zanim JAHWE zniszczył Sodomę i Gomorę, była ona jak ogród JAHWE, jak ziemia Egiptu - aż do Soaru.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wówczas rozejrzał się i zobaczył, że cała kraina nad Jordanem aż do Coar jest obficie nawodniona, jak ogród Jahwe, jak ziemia egipska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Lot podniósł wzrok i zobaczył całą równinę Jardenu. Cała [równina], idąc w kierunku Coar, była nawodniona, zanim Bóg zniszczył Sodomę i Gomorę, jak ogród Boga, jak kraj egipski.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піднявши Лот свої очі, побачив усю околицю Йордану, що вся вона, раніше ніж знищив Бог Содому і Гоморру, була наводнена наче рай божий, і наче єгипетська земля до приходу до Заґори.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Lot podniósł swoje oczy i zobaczył okolicę Jardenu, że cała jest nawodniona; bo zanim WIEKUISTY spustoszył Sedom i Amorę, była jak ogród WIEKUISTEGO, jak ziemia Micraim, aż po wejście do Coaru.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więc podniósł oczy i ujrzał cały Okręg Jordanu, że cały był dobrze nawodnionym regionem – zanim JAHWE obrócił w ruinę Sodomę i Gomorę – jak ogród JAHWE, jak ziemia Egiptu, aż po Coar.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2024-06-01T23:37:42Z</dcterms:modified>
</cp:coreProperties>
</file>