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Bóg do Abrahama: Ty zaś dochowuj mego przymierza, ty i twoje potomstwo po tobie,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Bóg do Abrahama: Dochowuj mego przymierza, ty i twoje potomstwo,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Abrahamowi: Ty zaś zachowuj moje przymierze, ty i twoje potomstwo po tobie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Bóg Abrahamowi: Ty też przymierza mego przestrzegać będziesz, ty i nasienie twoje po tobie,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Bóg do Abrahama: I ty tedy będziesz strzegł przymierza mego i nasienie twoje po tobie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Abrahama: Ty zaś, a po tobie twoje potomstwo przez wszystkie pokolenia zachowujcie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Bóg do Abrahama: Ty zaś, a po tobie wszystkie pokolenia, dochowujcie przymierza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Abrahama: Przestrzegaj Mego przymierza, ty i twoje potomstwo, które przyjdzie po tobie,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 do Abrahama: „Ty natomiast i wszystkie pokolenia po tobie zachowujcie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przemówił Bóg do Abrahama: - Ty masz zachowywać przymierze ze mną, ty i twoje potomstwo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Awrahama: a ty - strzeż Mojego przymierza. Ty i twoje potomstwo po tobie, przez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Авраама: Ти ж завіт мій зберігатимеш, ти і твоє насіння після тебе в їх поколіннях.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 do Abrahama: Zaś ty przestrzegaj Mojego przymierza, ty i po tobie twoi potomkowie w swych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 jeszcze do Abrahama: ”Ty zaś masz zachowywać moje przymierze, ty i twoi potomkowie po tobie według ich pokoleń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2024-06-03T08:37:07Z</dcterms:modified>
</cp:coreProperties>
</file>