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3284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Izaakowi* wszystko,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przekazał Izaakowi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dał Izaakowi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wszystko, co miał,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wszytko, co posiadł,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całą swą majętność oddał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oddał Izaakowi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całe swoje mienie przekazał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swoje mienie dał jednak Abraham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dał Jicchakowi wszystko, co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Авраам всі свої маєтки Ісаакові своєму синові,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też Ic'hakowi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Abraham dał Izaakowi wszystko, co miał,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dodają: swojemu synowi.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2024-06-01T01:13:47Z</dcterms:modified>
</cp:coreProperties>
</file>