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wzbogacił się, był coraz zamożniejszy, aż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ów człowiek, i rozwijał się coraz bardziej, aż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mąż, a im dalej, tem więcej wzmagał się, aż urósł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człowiek, i postępował mnożąc się i rosnąc, aż został zbytnie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stawał się on coraz bardziej zasobny,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ten mąż, i coraz bardziej się bogacił, tak że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i stawał się coraz bogatszy,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posiadłości rozrastały się coraz bardziej, aż wreszcie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więc ten mąż i był coraz bogatszy, aż stał się bardzo majętny: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stał się bogaty, jego wielkość wzrastała, aż stał się bardzo potężny.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чоловік, і поступаючи, став великим, доки не став дуже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urósł ten mąż jeszcze bardziej, stawał się coraz możniejszym, aż został bardzo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mąż ten stał się wielki i coraz bardziej rósł i potężniał, aż stał się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2024-05-23T17:42:39Z</dcterms:modified>
</cp:coreProperties>
</file>