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ci udzieli błogosławieństwa Abrahama,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twojemu potomstwu, abyś posiadł ziemię, w której jesteś cudzoziemcem, a którą Bóg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 tobie i twemu potomstwu z tobą, abyś odziedziczył ziemię, na której jesteś przybyszem, 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Abrahamowe, tobie i nasieniu twemu z tobą, abyś odziedziczył ziemię pielgrzymstwa twojego, którą dał Bóg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ci da błogosławieństwa Abrahamowe i nasieniu twemu po tobie: abyś osiadł ziemię pielgrzymowania twego, którą obiecał dziadowi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[otrzymane przez] Abrahama, da również tobie i twojemu potomstwu, abyś posiadł na własność kraj, w którym przebywasz, a który Bóg oddał niegdyś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błogosławieństwo Abrahama, tobie i potomstwu twemu po tobie, abyś posiadł kraj, w którym przebywasz jako gość,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tobie i twemu potomstwu da błogosławieństwo Abrahama, abyś odziedziczył ziemię, w której jesteś przybyszem, a 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udzieli błogosławieństwa Abrahama, a potem twojemu potomstwu, abyś posiadł ziemię, w której żyjesz jako obcy, a którą niegdyś Bóg dał Abrahamowi”.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tobie i twemu przyszłemu potomstwu udzieli błogosławieństwa Abrahamowego, abyś posiadł na własność kraj, w którym jesteś przychodniem,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błogosławieństwo Awrahama - tobie i twojemu potomstwu z tobą, abyś odziedziczył ziemię twojego przebywania, którą Bóg dał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błogosławieństwo Abrahama, tobie oraz z tobą twojemu potomstwu, abyś posiadł ziemię twojego pobytu, którą Bóg oddał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udzieli ci błogosławieństwa Abrahama – tobie i twemu potomstwu z tobą – że byś mógł wziąć w posiadanie ziemię, w której przebywasz jako osiadły przybysz, a którą Bóg dał Abrahamowi”.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2024-05-29T10:35:36Z</dcterms:modified>
</cp:coreProperties>
</file>