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zbiorów pszenicy, Ruben wyszedł na pole. Znalazł tam mandragory i przyniósł je swojej matce Lei. Wówczas Rachela poprosiła siostrę: Podziel się ze mną, proszę, mandragorami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żniwa pszenicznego Ruben wyszedł i znalazł na polu mandragory, i przyniósł je do swojej matki Lei. Wtedy Rachela powiedziała do Lei: Daj mi, proszę, z mandragor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Ruben czasu żniwa pszenicznego, i znalazł pokrzyki na polu, a przyniósł je do Lii, matki swej; i rzekła Rachel do Lii: Daj mi też proszę z pokrzyków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wyszedszy czasu żniwa pszenicznego na pole, nalazł mandragory, które matce, Lijej, przyniósł. I rzekła Rachel: Daj mi część z mandragor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Ruben, wyszedłszy na pole, gdy żęto pszenicę, znalazł mandragory i przyniósł je swej matce, Lei. Wtedy Rachela rzekła: Daj mi mandragory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wyszedł podczas żniw pszenicy i znalazł na polu pokrzyki, i przyniósł je Lei, matce swej. Wtedy Rachela rzekła do Lei: Daj mi, proszę, pokrzyków syna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okresie zbiorów pszenicy Ruben wyszedł na pole, znalazł tam mandragory i przyniósł je swojej matce, Lei. Wtedy Rachela powiedziała do Lei: Daj mi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Ruben poszedł na pole podczas żniwa pszenicy i znalazł mandragory. Przyniósł je więc swojej matce Lei. Wtedy Rachela rzekła do Lei: „Daj mi, proszę, mandragory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czasie gdy żęto pszenicę, wyszedł Ruben w pole i znalazł mandragorę. Zaniósł ją więc do swej matki, Lei. Wtedy Rachela rzekła do Lei: - Daj mi, proszę, część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Reuwen w dniach żniw pszenicy i znalazł na polu mandragorę i przyniósł ją swojej matce Lei. I powiedziała Rachel do Lei: Daj mi, proszę,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zbiórki pszenicy Reuben wyszedł i znalazł na polu pokrzyki oraz przyniósł je swojej matce Lei. Zaś Rachela powiedziała do Lei: Daj mi pokrzyków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przechadzał się w dniach żniw pszenicy i na polu znalazł mandragory. Przyniósł je zatem Lei, swej matce. Wówczas Rachela powiedziała do Lei: ”Daj mi, proszę, kilka mandragor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2024-06-02T09:22:13Z</dcterms:modified>
</cp:coreProperties>
</file>