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Oto i twój sługa Jakub* jest za nami. Bo powiedział: Przejednam jego oblicze darem idącym przede mną, a (dopiero) potem zobaczę jego oblicze; może okaże mi wzgląd.**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Dodajcie też: Także twój sługa Jakub podąża za nami. Jakub bowiem liczył: Przejednam go darem idącym przede mną, a dopiero potem sam mu się pokażę. Może okaże mi wzgląd.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też: Oto twój sługa Jakub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nami. Myślał bowiem: Przebłagam go darem, który idzie przede mną, a potem zobaczę jego oblicze. 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mu też: Oto, sługa twój Jakób idzie za nami, mówił bowiem: Ubłagam oblicze jego upominkiem, który idzie przede mną, a potem ujrzę oblicze jego; owa mię snać w łaskę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przydacie: Sam też sługa twój, Jakob, idzie za nami. Mówił bowiem: Ubłagam go darami, które uprzedzają, a potym go ujźrzę, owa się zmiłuje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Sługa twój, Jakub, idzie tuż za nami. Myślał bowiem: Przebłagam go darem, który mnie wyprzedzi; a gdy ja potem go zobaczę, może obejdzie się ze mną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Oto i sługa twój Jakub idzie za nami. Pomyślał bowiem: Zjednam go sobie darem, który mnie wyprzedza, a potem dopiero pokażę mu się, 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nakazał drugiemu i trzeciemu oraz wszystkim, którzy szli za stadami: Tak mówcie do Ezawa,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rozkazał drugiemu, trzeciemu i wszystkim sługom prowadzącym stada: „Gdy spotkacie Ezawa, będziecie mówić to, co wam powiedziałem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”Sługa twój Jakub także [idzie] za nami”. Myślał sobie bowiem: ”Ułagodzę go darem wysłanym przede mną, a dopiero potem sam go zobaczę; może wtedy przyjmie mnie życzliwie?”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tak samo drugiemu i trzeciemu i tak samo wszystkim idącym za stadami, mówiąc: w ten sposób powiedzcie Esawowi, gdy go spotkacie.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Ось твій раб Яків іде за нами. Сказав же: Умилостивлю його лице дарами, що йдуть перед ним, і після цього побачу його лице, бо може прийме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drugiemu, trzeciemu i wszystkim, którzy szli za stadami, mówiąc: Tymi słowami przemówicie do Esawa,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również: ʼOto twój sługa Jakub jest za namiʼ ”. Rzekł bowiem sobie: ”Może go udobrucham darem idącym przede mną, a potem ujrzę jego oblicze. Może mnie przyjmie życzliwie”.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przychodzi, παραγίνεται.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okaże mi wzgląd, </w:t>
      </w:r>
      <w:r>
        <w:rPr>
          <w:rtl/>
        </w:rPr>
        <w:t>אּולַי יִּׂשָא פָנָי</w:t>
      </w:r>
      <w:r>
        <w:rPr>
          <w:rtl w:val="0"/>
        </w:rPr>
        <w:t xml:space="preserve"> , (’ulaj jisse’ fanaj), idiom: może podniesie moje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2024-06-02T09:15:03Z</dcterms:modified>
</cp:coreProperties>
</file>