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ruszył w drogę ponownie. Tym razem rozbił swój namiot powyżej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rozbił swój namiot 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stamtąd Izrael, i rozbił namiot swój za wieżą Heder.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rozbił namiot za Wieżą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i rozbił swój namiot 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namiot swój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swój namiot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znów udał się w drogę i rozbił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ruszył dalej i założył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wędrował dalej i rozbił namiot poza Migdal Eder.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поселився Ізраїль в тій землі, пішов Рувим і спав з Валлою наложницею свого батька. І почув Ізраїль, і поганим було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wyruszył oraz rozbił swój namiot poza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namiot w pewnej odległości za wieżą Eder.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2024-05-30T08:16:07Z</dcterms:modified>
</cp:coreProperties>
</file>