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Zilpy, służącej Lei: Gad i Aszer. Ci są synami Jakuba, którzy urodzili mu się w Padan-Aram.*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Zilpy, służącej Lei, to Gad i Aszer. Ci synowie Jakuba urodzili mu się w Padan-Aram.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Zilpy, służącej Lei: Gad i Aszer.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Jakuba, którzy mu się urodzili w 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Zelfy, służebnicy Lii: Gad i Aser. Ci są synowie Jakóbowi, którzy mu się urodzili w Padanie Syryjskim.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Zelfy, sługi Lijej: Gad i Aser. Ci są synowie Jakobowi, którzy się mu urodzili w Mezopotamijej Syryjskiej.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synowie Zilpy, niewolnicy Lei: Gad i Aser. Są to synowie Jakuba, którzy mu się urodzili w 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Zylpy, służącej Lei: Gad i Aszer. To są synowie Jakuba, którzy urodzili mu się w 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Zilpy, służącej Lei: Gad i Aser. Oni są synami Jakuba, którzy mu się urodzili w 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Zilpy, służącej Lei: Gad i Aser. To są właśnie synowie Jakuba, którzy mu się urodzili w 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Zilpy, służebnicy Lei, byli Gad i Aszer. To są synowie Jakuba, którzy urodzili mu się w 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synowie Zilpy, służącej Lei, [to] Gad i Aszer. To są synowie Jaakowa, którzy urodzili mu się w Padan Aram.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Зелфи рабині Лії: Ґад і Асир. Це сини Якова, які народилися йому в сирійській Месопотамії.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Zylpy, służebnicy Lei: Gad i Aszer. Ci są synami Jakóba, którzy mu się urodzili w Paddan–Aram.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urodzonymi przez Zilpę, służącą Lei, byli: Gad i Aszer. Są to synowie Jakuba, którzy mu się urodzili w Paddan-Aram.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Przypadek uogólnienia. Ściśle rzecz biorąc, Beniamin nie urodził się w Padan-Aram.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2024-05-29T17:31:14Z</dcterms:modified>
</cp:coreProperties>
</file>