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2"/>
        <w:gridCol w:w="5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usłyszał Ruben, wyrwał go z ich ręki i powiedział: Nie odbierajmy (mu) życia.*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 jednak chciał uchronić Józefa przed braćmi. Nie odbierajmy mu życia — powiedział.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gdy to usłyszał, chciał go wybawić z ich rąk i powiedział: Nie zabijajmy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Ruben, chciał go wybawić z rąk ich, mówiąc: Nie zabijajmy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usłyszawszy Ruben, starał się wybawić go z rąk ich i 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 Ruben, postanowił ocalić go z ich rąk; rzekł więc: Nie zabijajmy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usłyszał Ruben, chciał go wyrwać z ich ręki i rzekł: Nie zabijajmy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 jednak usłyszał to i chciał go ocalić z ich rąk. Powiedział więc: Nie pozbawiajmy go życia!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Ruben to usłyszał, chciał go ocalić z ich rąk. Mówił do nich: „Nie zabijajmy 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kiedy to usłyszał, chciał ocalić go z ich rąk, mówiąc: - Nie odbierajmy mu życia!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 [to] Reuwen i wybawił go z ich rąk i powiedział: Nie zabijajmy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ж, Рувим вирвав його з їх рук, і сказав: Не убємо його до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usłyszał to Reuben i ocalił go z ich ręki, mówiąc: Nie zabijajmy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Ruben to usłyszał, próbował go uwolnić z ich ręki. Toteż powiedział: ”Nie zadawajmy śmiertelnego ciosu jego duszy”.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odbierajmy (mu) życia, </w:t>
      </w:r>
      <w:r>
        <w:rPr>
          <w:rtl/>
        </w:rPr>
        <w:t>לֹא נַּכֶּנּו נָפֶׁש</w:t>
      </w:r>
      <w:r>
        <w:rPr>
          <w:rtl w:val="0"/>
        </w:rPr>
        <w:t xml:space="preserve"> , tj. nie uderzajmy (l. zabijajmy) duszy.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2024-05-31T05:59:56Z</dcterms:modified>
</cp:coreProperties>
</file>