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sen — wyjaśnili — i nie ma kto nam go wyłożyć. Czy wykład nie jest sprawą Boga? — zauważył Józef. — Opowiedzcie mi, proszę, wasze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Śnił się nam sen, a nie ma nikogo, kto by go wytłumaczył. Józef powiedział do nich: Czy nie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wytłumaczenia? Opowiedzcie mi,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Śnił się nam sen, a nie masz kto by go wyłożył. Tedy rzekł do nich Józef: Izali nie Boże są wykłady? powiedzcie mi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Widzieliśmy sen, a nie masz, kto by nam wyłożył. I rzekł do nich Jozef: Izali nie Boży jest wykład? Powiedzcie mi, coście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 i nie ma nikogo, kto mógłby nam go wyjaśnić. Rzekł do nich Józef: Wszak wyjaśnianie należy do Boga. Opowiedzcie mi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sen, a nie ma nikogo, kto by nam go wyłożył. Rzekł do nich Józef: Czy nie do Boga należy wykład? Opowiedzcie mi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Mieliśmy sen, ale nie ma nikogo, kto by go nam wyjaśnił. Wtedy Józef powiedział do nich: Czy nie do Boga należy wyjaśnienie? Opowiedzcie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„Każdy z nas miał sen, a nie ma nikogo, kto by go wytłumaczył”. Józef rzekł do nich: „Czyż Bóg ich nie wyjaśnia? Opowiedzcie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Mieliśmy sen, a nie ma go [nam] kto objaśnić. Józef na to rzekł do nich: - Czyż nie do Boga należy objaśnienie? Opowiedzcie mi więc!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Śnił nam się sen, a nie ma [nikogo], kto by go wyjaśnił. I powiedział im Josef: Czy wyjaśnienia nie są od Boga? Opowiedzcie mi [te sny],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йому сказали: Ми побачили сон і немає того, хто б його пояснив. Сказав же їм Йосиф: Чи не від Бога їх пояснювання? Отже розкажіть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Śnił nam się sen, lecz nie ma go kto wytłumaczyć. Zatem Josef do nich powiedział: Przecież wytłumaczenia są od Boga. Zechciejcie mi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odrzekli: ”Śnił się nam sen, a nie ma nikogo, kto by go wyłożył”. Józef rzekł więc do nich: ”Czyż wykładnia nie należą do Boga? Proszę, opowiedzcie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2024-05-29T00:14:19Z</dcterms:modified>
</cp:coreProperties>
</file>