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faraon i wezwał Józefa, i prędko wyprowadzono go z lochu. A gdy ogolił* się i zmienił szaty, przyszedł do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zatem i wezwał Józefa. Czym prędzej wyprowadzono go z lochu. Gdy się ogolił i przebrał, stanął przed faraonem.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więc wezwać Józefa i prędko go wyprowadzono z więzienia. Ostrzygł się, zmienił szaty i przyszedł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posławszy Farao, wezwał Józefa, i prędko go wyprowadzono z więzienia; który ostrzygłszy się, i odmieniwszy szaty swoje przyszedł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na rozkazanie królewskie wywiedzionego z ciemnice Jozefa ostrzyżono, a odmieniwszy szatę stawili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kazał wezwać Józefa. Wyprowadzono go więc pośpiesznie z lochu, a on, ogoliwszy się oraz zmieniwszy szaty, przyszedł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kazał sprowadzić Józefa, wyprowadzono go więc śpiesznie z więzienia. A gdy się ostrzygł i zmienił szaty, przyszedł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posłał po Józefa. Czym prędzej wyprowadzono go z lochu, a on ostrzygł się, zmienił ubranie i przyszedł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więc wezwać Józefa. Wtedy natychmiast wyprowadzono go z lochu. On ostrzygł się, zmienił ubranie i przyszedł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polecił przywołać Józefa. Ten szybko został zwolniony z więzienia, ostrzygł się, zmienił swą odzież i udał się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posłał i wezwał Josefa, i wyprowadzili go pośpiesznie z lochu. Został ostrzyżony, zmieniono jego ubranie i przyszedł do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Піславши ж, Фараон покликав Йосифа, і вивели його з вязниці, і підстригли його, і змінили його одіж, і він пішов до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faraon posłał oraz zawezwał Josefa; więc szybko go wyprowadzili z lochu. Ostrzygł się, zmienił swoje szaty i przyszedł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faraon, posławszy, wezwał Józefa – żeby go szybko przyprowadzono z więziennego dołu. On więc się ogolił i zmienił swe płaszcze, i wszedł do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14:9&lt;/x&gt;; &lt;x&gt;40 6:9&lt;/x&gt;; &lt;x&gt;100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2024-06-02T15:07:33Z</dcterms:modified>
</cp:coreProperties>
</file>