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4"/>
        <w:gridCol w:w="5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Józef odpowiedział faraonowi: To nie ode mnie – Bóg odpowie* w (sprawie) pokoju faraona.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mojej to mocy — wyjaśnił Józef. — Tylko Bóg może odpowiedzieć faraonowi.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odpowiedział faraonowi: To nie ja, ale Bóg da faraonowi szczęśliwą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Józef Faraonowi, mówiąc: Oprócz mnie Bóg opowie rzeczy szczęśliwe Faraonowi.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Jozef: Beze mnie Bóg odpowie rzeczy szczęśliwe Faraonowi.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tak odpowiedział faraonowi: Nie ja, lecz Bóg da ci pomyślną odpowiedź, o faraonie.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odpowiedział faraonowi: Nie w mojej to mocy, lecz Bóg udzieli faraonowi pomyślnej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odpowiedział faraonowi: Nie ja, ale Bóg da faraonowi pomyślne wyjaśnienie.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odrzekł faraonowi: „Nawet beze mnie Bóg potrafi przyjaźnie odpowiedzieć faraonowi”.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odpowiedział faraonowi: - Nie ja, lecz Bóg da szczęśliwą odpowiedź faraonowi.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Josef faraonowi: To nie jest w mojej mocy, Bóg da odpowiedź, co do powodzenia faraona.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Відповівши ж, Йосиф сказав Фараонові: Без Бога не сповіститься Фараонові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Josef odpowiedział faraonowi, mówiąc: To nie ja; to Bóg objawi szczęście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Józef odpowiedział faraonowi, mówiąc: ”Ja nic nie znaczę! Bóg zapowie pomyślność faraonowi”.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To nie ode mnie – Bóg odpowie, </w:t>
      </w:r>
      <w:r>
        <w:rPr>
          <w:rtl/>
        </w:rPr>
        <w:t>אֱֹלהִים יַעֲנֶהּבִלְעָדָי : (1</w:t>
      </w:r>
      <w:r>
        <w:rPr>
          <w:rtl w:val="0"/>
        </w:rPr>
        <w:t xml:space="preserve">) Wg PS: Poza Bogiem nie będzie oznajmiony (pokój faraonowi), </w:t>
      </w:r>
      <w:r>
        <w:rPr>
          <w:rtl/>
        </w:rPr>
        <w:t>אלהים לאֹיֵעָנֶהּבִלְעֲדֵי ; (2</w:t>
      </w:r>
      <w:r>
        <w:rPr>
          <w:rtl w:val="0"/>
        </w:rPr>
        <w:t>) pod. G: poza Bogiem nie zostanie odpowiedziane ratunkiem (l. zbawieniem) faraona, ἀποκριθεὶς δὲ Ιωσηφ τῷ Φαραω εἶπεν ἄνευ τοῦ θεοῦ οὐκ ἀποκριθήσεται τὸ σωτήριον Φαραω.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2024-06-02T14:54:47Z</dcterms:modified>
</cp:coreProperties>
</file>