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Boga twego ojca – bo cię wesprze, i z* Wszechmocnym** – bo cię pobłogosławi błogosławieństwem niebios z góry, błogosławieństwem głębi rozciągającej się na dole, błogosławieństwem piersi oraz łona!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twego ojca — On będzie cię wspierał, Bóg Wszechmocny — On pobłogosławi błogosławieństwem niebios — z góry, błogosławieństwem głębi — z dołu, błogosławieństwem piersi oraz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Boga twego ojca,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wspomagał, i od Wszechmogącego, który ci pobłogosławi błogosławieństwami nieba z wysoka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błogosławieństwami głębin leżących na dole,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błogosławieństwami piersi i 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Boga ojca twego, który cię wspomógł, i od Wszechmogącego, któryć błogosławił błogosławieństwy niebieskiemi z wysoka, i błogosławieństwy przepaści leżącej głęboko, i błogosławieństwy piersi i 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ojca twego będzie pomocnikiem twoim a Wszechmogący będzieć błogosławił błogosławieństwy niebieskimi z wierzchu, błogosławieństwy przepaści leżącej na dole, błogosławieństwy piersi i 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ojców twoich, który cię będzie wspomagał, dzięki Wszechmogącemu, który ci będzie błogosławił, [będą to] błogosławieństwa z niebios wysokich, błogosławieństwa z najgłębszych otchłani, błogosławieństwa piersi i 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ojca twego niechaj cię wspomoże, Wszechmogący niech ci błogosławi, Niech darzy cię błogosławieństwem niebios, Błogosławieństwem toni leżącej w dole, Błogosławieństwem piersi i 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Boga, twojego ojca, który będzie cię wspierał, od Wszechmogącego, który będzie ci błogosławił – błogosławieństwa niebios z góry, błogosławieństwa głębiny leżącej na dole, błogosławieństwa piersi i 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twego ojca będzie ci pomagał, Bóg Wszechmocny ci pobłogosławi: błogosławieństwami nieba z góry, błogosławieństwami głębin leżących na dole, błogosławieństwami piersi i 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twego ojca - niech cię wspiera - Dzięki Bogu Wszechmocnemu: niech ci błogosławi Błogosławieństwami niebios z wysoka, Błogosławieństwami głębiny, ziejącej w dole, Błogosławieństwami piersi [matczynej] i 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 było] od Boga twojego ojca, On ci pomoże. Od Wszechmogącego. On cię pobłogosławi błogosławieństwami nieba powyżej, błogosławieństwami głębiny, rozciągającej się poniżej, błogosławieństwami ojca i matki.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поміг тобі мій Бог, і поблагословив тебе небесним благословенням згори і благословенням землі, що має все. Задля благословення грудей і лона,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Boga, twojego Ojca, który ci też pomoże; od Wszechpotężnego, który z wysokości pobłogosławi cię błogosławieństwem niebios, błogosławieństwem nisko leżącej głębi, błogosławieństwem piersi i 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od Boga twego ojca i on ci pomoże; i on jest z Wszechmocnym, i pobłogosławi cię błogosławieństwami niebios w górze, błogosławieństwami głębiny wodnej leżącej w dole, błogosławieństwami piersi i łona.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z, </w:t>
      </w:r>
      <w:r>
        <w:rPr>
          <w:rtl/>
        </w:rPr>
        <w:t>וְאֵת</w:t>
      </w:r>
      <w:r>
        <w:rPr>
          <w:rtl w:val="0"/>
        </w:rPr>
        <w:t xml:space="preserve"> : wg klk Mss PS G S: i Bóg, </w:t>
      </w:r>
      <w:r>
        <w:rPr>
          <w:rtl/>
        </w:rPr>
        <w:t>וְאֵל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ׁשַּדַי</w:t>
      </w:r>
      <w:r>
        <w:rPr>
          <w:rtl w:val="0"/>
        </w:rPr>
        <w:t xml:space="preserve"> (’el szaddaj); w tym przypadku jednak Bóg jest sprawą emendacji.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2024-05-31T21:20:54Z</dcterms:modified>
</cp:coreProperties>
</file>