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mieszkańcy tej ziemi, Kananejczycy, ujrzeli żałobę na Klepisku Atada, mówili: To ciężka żałoba u Egipcjan. Dlatego nadano temu miejscu nazwę Abel-Misraim;* leży ono za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okolic, Kananejczycy, przyglądając się temu, co miało miejsce w Goren-Haatad, stwierdzili: Ciężka żałoba spadła na Egipcjan. Nadano zatem temu miejscu nazwę Abel-Misraim.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ono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obywatele ziemi Kanaan zobaczyli tę żałobę na klepisku Atad, mówili: To ciężka żałoba Egipcjan. Dlatego nazwano to miejsce Ebel-Misraim; leży ono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obywatele ziemi Chananejskiej żałobę onę na polu Atad, mówili: Żałoba to ciężka Egipczanów; przetoż nazwano imię miejsca onego Abel Micraim, które jest przy brodzie Jordańskim.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obywatele ziemie Chananejskiej, rzekli: Płacz to wielki jest Egipcjanom: i dlatego nazwano jest imię onego miejsca Płacz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tam Kananejczycy, widząc tę uroczystość żałobną w Goren-Haatad, mówili: Oto jak wielka jest żałoba Egipcjan! Dlatego nazwano tę miejscowość, która leży po drugiej stronie Jordanu, Abel Misraim.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ziemi kanaanejskiej ujrzeli obrzęd żałobny w Goren-ha-Atad, mówili: To ciężka żałoba u Egipcjan. Dlatego nazwano to miejsce Abel-Misraim; leży ono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ziemi kananejskiej zobaczyli żałobę w Goren-Haatad, powiedzieli: Jak wielka jest żałoba u Egipcjan! Dlatego to miejsce położone po drugiej stronie Jordanu nazwano Abel Misraim.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Kananejczycy, mieszkańcy tego kraju, zobaczyli żałobny obrzęd w Goren-Haatad, mówili: „Egipcjanie przeżywają wielką żałobę”. Dlatego nazwano to miejsce Ebel-Misraim. Leży ono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Kanaanici, mieszkańcy tej krainy, widząc żałobę w Goren ha-Atad, mówili: ”Egipcjanie mają wielką żałobę!” Dlatego nadano [temu miejscu] imię Abel Micrajim; leży ono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ziemi, Kanaanici, widzieli tę żałobę w Goren Haatad i powiedzieli: To jest ciężka żałoba dla Egiptu. Dlatego nazwali [miejsce], które jest za Jordanem, Awel Micrajim [Żałoba Egiptu].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мешканці ханаанської землі голосіння на току Атада і сказали: Це велике голосіння для єгиптян. Через це названо імя місця: Голосіння Єгипту, що є за Йорданом.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mieszkańcy tej ziemi Kananejczycy ujrzeli żałobę na polu Cierniowym i powiedzieli: Ciężka to żałoba u Micrejczyków. Dlatego imię miejsca, które jest po drugiej stronie Jardenu nazwano Abel–Micraim.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tej ziemi, Kananejczycy, zobaczyli obrzędy żałobne na klepisku Atad i wykrzyknęli: To ciężka żałoba dla Egipcjan!” Dlatego nadano temu miejscu nazwę Abel-Micraim; leży ono w regionie nadjordańskim.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Abel-Misraim, </w:t>
      </w:r>
      <w:r>
        <w:rPr>
          <w:rtl/>
        </w:rPr>
        <w:t>מִצְרַיִם אָבֵל</w:t>
      </w:r>
      <w:r>
        <w:rPr>
          <w:rtl w:val="0"/>
        </w:rPr>
        <w:t xml:space="preserve"> , czyli: łąka Egiptu, lecz </w:t>
      </w:r>
      <w:r>
        <w:rPr>
          <w:rtl/>
        </w:rPr>
        <w:t>אָבֵל</w:t>
      </w:r>
      <w:r>
        <w:rPr>
          <w:rtl w:val="0"/>
        </w:rPr>
        <w:t xml:space="preserve"> em. na </w:t>
      </w:r>
      <w:r>
        <w:rPr>
          <w:rtl/>
        </w:rPr>
        <w:t>אֵבֶל</w:t>
      </w:r>
      <w:r>
        <w:rPr>
          <w:rtl w:val="0"/>
        </w:rPr>
        <w:t xml:space="preserve"> , czyli: żałoba.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2024-06-02T17:37:27Z</dcterms:modified>
</cp:coreProperties>
</file>