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Chuszaj powiedział kapłanom Sadokowi i Abiatarowi: W taki oto sposób radził Absalomowi i starszym Izraela Achitofel, a w taki sposób radziłem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Chuszaj przekazał kapłanom Sadokowi i Abiatarowi: Tak Absalomowi i starszym Izraela radził Achitofel, a tak radziłem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Chuszaj opowiedział kapłanom Sadokowi i Abiatarowi: Tak a tak radził Achitofel Absalomowi i starszym Izraela, lecz ja tak a tak radziłem.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Chusaj Sadokowi i Abijatarowi, kapłanom: Tak a tak radził Achitofel Absalomowi, i starszym Izraelskim; alem ja tak a tak 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Chuzaj Sadokowi i Abiatarowi kapłanom: Tak a tak radził Achitofel Absalomowi i starszym Izraelskim, a jam dał taką a taką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rzekł kapłanom Sadokowi i Abiatarowi: Taką a taką radę Absalomowi i starszym Izraela dał Achitofel, taką a taką radę dałem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Chuszaj Sadokowi i Ebiatarowi, kapłanom: Tak a tak doradził Achitofel Absalomowi i starszym izraelskim, a tak a tak doradziłem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przekazał kapłanom Sadokowi i Abiatarowi: Tak a tak Achitofel doradził Absalomowi i starszym Izraela, a takiej rady ja udzieliłem.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dał znać kapłanom Sadokowi i Abiatarowi: „Tak a tak radził Absalomowi i starszym Izraela Achitofel; tak a tak doradziłem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zawiadomił kapłanów Cadoka i Ebjatara: - Taką a taką radę dał Achitofel Abszalomowi i starszym Izraela i tak a tak poradziłem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Хусій син Арахія до Садока і Авіятара священиків: Так і так порадив Ахітофель Авессаломові і старшинам Ізраля, і так і так я порадив.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Chuszaj opowiedział kapłanom Cadokowi i Abjatarowi: Taką, a taka radę Achitofel podał Absalomowi oraz starszyźnie Izraela a ja podałem taką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Chuszaj powiedział kapłanom Cadokowi i Abiatarowi: Achitofel tak a tak doradził Absalomowi i starszym Izraela; ja zaś doradziłem tak a tak.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2024-06-02T14:05:02Z</dcterms:modified>
</cp:coreProperties>
</file>