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8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Abner,* syn Nera, książę zastępu** Saula, wziął Isz-Boszeta,*** syna Saula, i sprowadził go do Machanaim.****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Abner, syn Nera, dowódca wojsk Saula, wziął Isz-Boszeta,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Saula, i sprowadził go do 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Abner, syn Nera, dowódca wojsk Saula, wziął Iszboszeta, syna Saula, i przyprowadził go do Machanaim;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Abner, syn Nera, hetman nad wojskiem Saulowem, wziął Izboseta syna Saulowego, i przyprowadził go do Machanaim,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Abner, syn Ner, hetman wojska Saulowego, wziął Isboseta, syna Saulowego, i obwodził go po obozie,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zaś, syn Nera, dowódca wojsk Saula, zabrał Iszbaala, syna Saula, i zaprowadził go do 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Abner, syn Nera, dowódca zastępu Saula, zabrał Iszboszeta, syna Saula, sprowadził go do Machanaim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Abner, syn Nera, dowódca wojsk Saula, zabrał Iszboszeta, syna Saula, i sprowadził go do 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Abner, syn Nera, dowódca wojska Saula, sprowadził do Machanaim Iszbaala, syna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Abner, syn Nera i dowódca wojsk Saula, zabrał ze sobą Iszbaala, syna Saula, i przyprowadził go do Machanajim.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Авеннир, син Нира, полководець Саула, взяв Євостея сина Саула і взяв його з табору до Манаема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Abner, syn Nera, wódz wojsk Saula, zabrał Isboseta, syna Saula i przeprowadził go do Machnaim,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zaś, syn Nera, dowódca wojska Saulowego, wziął Isz-Boszeta, syna Saula, i sprowadził go do Machanaim,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14:50&lt;/x&gt;; &lt;x&gt;90 17:55&lt;/x&gt;; &lt;x&gt;90 20:25&lt;/x&gt;; &lt;x&gt;90 26:5&lt;/x&gt;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4QSam a z det.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Isz-Boszet, </w:t>
      </w:r>
      <w:r>
        <w:rPr>
          <w:rtl/>
        </w:rPr>
        <w:t>אִיׁש־ּבׁשֶת</w:t>
      </w:r>
      <w:r>
        <w:rPr>
          <w:rtl w:val="0"/>
        </w:rPr>
        <w:t xml:space="preserve"> , czyli: człowiek wstydu; może to być jednak przekręcenie: </w:t>
      </w:r>
      <w:r>
        <w:rPr>
          <w:rtl/>
        </w:rPr>
        <w:t>אֶׁשְּבָעַל</w:t>
      </w:r>
      <w:r>
        <w:rPr>
          <w:rtl w:val="0"/>
        </w:rPr>
        <w:t xml:space="preserve"> , czyli: człowiek Baala, zob. &lt;x&gt;130 8:33&lt;/x&gt;;&lt;x&gt;130 9:39&lt;/x&gt;.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Machanaim : miasto nad Jabokiem, być może stolica Gileadu.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2024-06-02T12:19:43Z</dcterms:modified>
</cp:coreProperties>
</file>