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będzie trwały, utrwalę twoje królestwo — twój tron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dom, i twoje królestwo będą utwierdzone na wieki przed tobą, a twój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utwierdzony dom twój, i królestwo twoje aż na wieki przed tobą, a stolica twoja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wierny dom twój i królestwo twe aż na wieki przed obliczem twoim, i stolica twoja będzie trwała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twój dom i twoje królestwo na wieki przede mną; tron twój też utwierdzony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i twoje królestwo trwać będą przede Mną na wieki. Twój tron będzie utrwalony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Tron twój będzie niewzruszony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twój i twoje królestwo będą trwały przede mną na wieki, a twój tron będzie utwierdzony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дім і його царство буде скріпленим на віки переді Мною,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dom będzie trwałym przed tobą oraz na wieki twoje królestwo;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dom i twoje królestwo okażą się trwałe przed twoim obliczem po czas niezmierzony; twój tron utwierdzony zostanie po czas niezmierzony”ʼ”.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2024-06-01T12:59:51Z</dcterms:modified>
</cp:coreProperties>
</file>