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Eli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Eli, i wszystko co czynił, izali nie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Ela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Eli i wszystko, co uczynił,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Eli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Eli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Eli,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Eli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Ілі і все, що він зробив,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Elego,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Eli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2024-06-03T11:30:53Z</dcterms:modified>
</cp:coreProperties>
</file>