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sprzysiągł się przeciw niemu jego sługa Zimri, dowódca połowy (oddziału) rydwanów. W Tirsie pił on, (Ela), do upicia piwo w domu Arsy, który stał nad domem (królewskim) w Tirsie.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sprzysiągł się przeciw niemu jego sługa Zimri, dowódca połowy oddziału rydwanów. Ela przebywał wtedy w Tirsie. Siedział akurat przy piwie w domu Arsy, zarządcy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sługa Zimri, dowódca połowy rydwanów, uknuł spisek przeciw niemu, gdy w Tirsie Ela oddawał się pijaństwu w domu Arsy, szafarza 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królewskiego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Tirsie.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sprzysiągł się przeciw niemu sługa jego Zymry, hetman nad połową wozów, gdy Ela w Tersie pijąc pijany był w domu Arsy, który był sprawcą domu królewskiego w Tersie.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wojnę przeciw niemu sługa jego Zambri, hetman nad połowicą jezdnych: a Ela był w Tersa pijąc, i pijany w domu Arsa, starosty Tersa.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podwładny Zimri, wódz połowy rydwanów, uknuł spisek przeciw niemu. Kiedy więc oddawał się on pijaństwu w Tirsie, w domu Arsy, zarządcy pałacu w Tirsie,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Zimri, jego dworzanin, dowódca połowy wozów wojennych, uknuł przeciwko niemu spisek. Gdy pewnego razu upił się w Tirsie w czasie uczty w domu Arsy, który był nadzorcą jego pałacu w Tirsie,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sługa Zimri, dowódca połowy rydwanów, uknuł przeciwko niemu spisek. Gdy Ela upił się w domu Arsy, nadzorcy pałacu w Tirsie,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Zimri, jeden z jego dowódców wojskowych, stojący na czele połowy rydwanów, uknuł spisek przeciw niemu. Oddawał się on właśnie pijaństwu na przyjęciu w domu Arsy, który zarządzał pałacem w Tirsie,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Zimri, jego dworzanin, dowódca połowy rydwanów, uknuł spisek przeciw niemu. Gdy pił on w Tirca i upił się w domu Arsy, który był marszałkiem dworu w Tirca,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проти нього Замврій володар половини кінноти, і він був в Терсі, пючи, упиваючись в домі Оси економа в Терсі.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sprzysiągł się przeciw niemu jego sługa Zimri, wódz połowy wozów wojennych. Kiedy w Tyrcy Ela się upił, ucztując w domu Arcy – nadzorcy pałacu w Tyrcy,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sługa Zimri, dowódca połowy rydwanów, zaczął spiskować przeciwko niemu, gdy on sam pił aż do upicia się, przebywając w Tircy w domu Arcy. ustanowionego nad domem w Tircy.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2024-06-03T08:59:09Z</dcterms:modified>
</cp:coreProperties>
</file>