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czas składania ofiary (z pokarmów),* Eliasz, prorok, podszedł** i powiedział: JAHWE, Boże Abrahama, Izaaka i Izraela!*** Niech się dziś okaże, że Ty jesteś Bogiem w Izraelu, a ja Twoim sługą i że na Twoje Słowo przygotowałem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nadeszła pora składania ofiary, prorok Eliasz podszedł i powiedział: JAHWE, Boże Abrahama, Izaaka i Izraela! Niech się dziś okaże, że Ty jesteś Bogiem w Izraelu, a ja twoim sługą i że na Twoje Słowo przygotowałem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składania ofiary z pokarmów, prorok Eliasz zbliżył się i powiedział: JAHWE, Boże Abrahama, Izaaka i Izraela, niech dziś poznają, że ty jesteś Bogiem w Izraelu, a ja twoim sługą, i że na twoje słowo uczyniłem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czas sprawowania ofiary śniednej, przystąpił Elijasz prorok, i rzekł: Panie, Boże Abrahama, Izaaka, i Izraela! dziś niech poznają, żeś ty jest Bogiem w Izraelu, a jam sługa twój, a żem według słowa twego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czas, żeby było ofiarowane całopalenie, przystąpiwszy Eliasz prorok rzekł: JAHWE Boże Abraamów i Izaaków, i Izraelów! Pokaż dziś, żeś ty jest Bóg Izraelów, a ja sługa twój, a wedle rozkazania twego uczyniłem te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porze składania ofiary pokarmowej prorok Eliasz wystąpił i rzekł: O Panie, Boże Abrahama, Izaaka oraz Izraela! Niech dziś będzie wiadomo, że Ty jesteś Bogiem w Izraelu, a ja, Twój sługa, na Twój rozkaz to wszystko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 składania ofiary z pokarmów, prorok Eliasz przystąpił i rzekł: Panie, Boże Abrahama, Izaaka i Izraela! Niech się dziś okaże, że Ty jesteś Bogiem w Izraelu, a ja twoim sługą i że według twego słowa uczyniłem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 składania ofiary z pokarmów, prorok Eliasz zbliżył się i zawołał: JAHWE, Boże Abrahama, Izaaka i Izraela! Niech dziś będzie wiadomo, że Ty jesteś Bogiem w Izraelu, a ja Twoim sługą, i że zgodnie z Twoim nakazem uczyniłem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nadeszła pora składania ofiary pokarmowej, gdy prorok Eliasz zaczął głośno się modlić: „JAHWE, Boże Abrahama, Izaaka i Izraela! Niech każdy dzisiaj pozna, że to Ty jesteś Bogiem w Izraelu, a ja jestem Twoim sługą, i że na Twój rozkaz wszystko to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[czas składania] ofiary pokarmów, prorok Eliasz zbliżył się i przemówił: - Jahwe, Boże Abrahama, Izaaka i Izraela. Niechaj dziś wiedzą, że Ty jesteś Bogiem w Izraelu, a ja jestem Twoim sługą, że na Twój rozkaz czynię wszystkie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Ілія до неба і сказав: Господи Боже Авраама і Ісаака й Ізраїля, вислухай мене, Господи, вислухай мене сьогодні огнем, і ввесь цей нарід впізнає, що ти є Господом Богом Ізраїля і я твій раб і через Тебе я зробив ці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porze składania ofiary z pokarmów, prorok Eliasz podszedł i powiedział: WIEKUISTY! Boże Abrahama, Ic'haka i Israela! Niech będzie dziś poznane, że Ty jesteś Bogiem w Israelu; a ja, Twój sługa, że uczyniłem to wszystko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zbożowej prorok Eliasz podszedł i począł mówić: ”JAHWE, Boże Abrahama, Izaaka i Izraela, niech dzisiaj stanie się wiadome, że ty jesteś Bogiem w Izraelu, a ja jestem twoim sługą i wszystko to uczyniłem na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ofiary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Eliasz, prorok, podszedł : wg G: i zawołał Eliasz w górę ku niebu, καὶ ἀνεβόησεν Ηλιου εἰς τὸν οὐρανόν.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Wysłuchaj mnie, Panie, wysłuchaj mnie dzisiaj w ogniu, i niech ten cały lud pozna, ἐπάκουσόν μου κύριε ἐπάκουσόν μου σήμερον ἐν πυρί καὶ γνώτωσαν πᾶς ὁ λαὸς οὗτος.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2024-06-02T12:36:26Z</dcterms:modified>
</cp:coreProperties>
</file>